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8A" w:rsidRDefault="0068278A">
      <w:pPr>
        <w:autoSpaceDE w:val="0"/>
        <w:autoSpaceDN w:val="0"/>
        <w:spacing w:after="78" w:line="220" w:lineRule="exact"/>
      </w:pPr>
    </w:p>
    <w:p w:rsidR="0068278A" w:rsidRPr="009D78D0" w:rsidRDefault="00512836">
      <w:pPr>
        <w:autoSpaceDE w:val="0"/>
        <w:autoSpaceDN w:val="0"/>
        <w:spacing w:before="310" w:after="0" w:line="230" w:lineRule="auto"/>
        <w:ind w:right="2856"/>
        <w:jc w:val="right"/>
        <w:rPr>
          <w:lang w:val="ru-RU"/>
        </w:rPr>
      </w:pPr>
      <w:r w:rsidRPr="009D78D0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ОСНОВНОГО ОБЩЕГО ОБРАЗОВАНИЯ</w:t>
      </w:r>
    </w:p>
    <w:p w:rsidR="0068278A" w:rsidRPr="009D78D0" w:rsidRDefault="00512836">
      <w:pPr>
        <w:autoSpaceDE w:val="0"/>
        <w:autoSpaceDN w:val="0"/>
        <w:spacing w:before="166" w:after="0" w:line="262" w:lineRule="auto"/>
        <w:ind w:left="4320" w:right="4176"/>
        <w:jc w:val="center"/>
        <w:rPr>
          <w:lang w:val="ru-RU"/>
        </w:rPr>
      </w:pPr>
      <w:r w:rsidRPr="009D78D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9D78D0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9D78D0">
        <w:rPr>
          <w:lang w:val="ru-RU"/>
        </w:rPr>
        <w:br/>
      </w:r>
      <w:r w:rsidRPr="009D78D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9D78D0">
        <w:rPr>
          <w:rFonts w:ascii="Times New Roman" w:eastAsia="Times New Roman" w:hAnsi="Times New Roman"/>
          <w:color w:val="000000"/>
          <w:sz w:val="24"/>
          <w:lang w:val="ru-RU"/>
        </w:rPr>
        <w:t>Технология»</w:t>
      </w:r>
    </w:p>
    <w:p w:rsidR="0068278A" w:rsidRPr="000B4939" w:rsidRDefault="00512836">
      <w:pPr>
        <w:autoSpaceDE w:val="0"/>
        <w:autoSpaceDN w:val="0"/>
        <w:spacing w:before="672" w:after="0" w:line="230" w:lineRule="auto"/>
        <w:ind w:right="2752"/>
        <w:jc w:val="right"/>
        <w:rPr>
          <w:lang w:val="ru-RU"/>
        </w:rPr>
      </w:pPr>
      <w:r w:rsidRPr="009D78D0">
        <w:rPr>
          <w:rFonts w:ascii="Times New Roman" w:eastAsia="Times New Roman" w:hAnsi="Times New Roman"/>
          <w:color w:val="000000"/>
          <w:sz w:val="24"/>
          <w:lang w:val="ru-RU"/>
        </w:rPr>
        <w:t xml:space="preserve">(для 5-9 классов образовательных </w:t>
      </w:r>
      <w:r w:rsidRPr="000B4939">
        <w:rPr>
          <w:rFonts w:ascii="Times New Roman" w:eastAsia="Times New Roman" w:hAnsi="Times New Roman"/>
          <w:color w:val="000000"/>
          <w:sz w:val="24"/>
          <w:lang w:val="ru-RU"/>
        </w:rPr>
        <w:t>организаций)</w:t>
      </w:r>
    </w:p>
    <w:p w:rsidR="0068278A" w:rsidRPr="000B4939" w:rsidRDefault="000B4939">
      <w:pPr>
        <w:autoSpaceDE w:val="0"/>
        <w:autoSpaceDN w:val="0"/>
        <w:spacing w:before="4272" w:after="0" w:line="230" w:lineRule="auto"/>
        <w:ind w:right="4414"/>
        <w:jc w:val="right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Новосибирск, </w:t>
      </w:r>
      <w:r w:rsidR="00512836" w:rsidRPr="000B4939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  <w:proofErr w:type="gramEnd"/>
    </w:p>
    <w:p w:rsidR="0068278A" w:rsidRPr="000B4939" w:rsidRDefault="0068278A">
      <w:pPr>
        <w:rPr>
          <w:lang w:val="ru-RU"/>
        </w:rPr>
        <w:sectPr w:rsidR="0068278A" w:rsidRPr="000B4939">
          <w:pgSz w:w="11900" w:h="16840"/>
          <w:pgMar w:top="298" w:right="662" w:bottom="362" w:left="678" w:header="720" w:footer="720" w:gutter="0"/>
          <w:cols w:space="720" w:equalWidth="0">
            <w:col w:w="10560" w:space="0"/>
          </w:cols>
          <w:docGrid w:linePitch="360"/>
        </w:sectPr>
      </w:pPr>
    </w:p>
    <w:p w:rsidR="0068278A" w:rsidRPr="000B4939" w:rsidRDefault="0068278A">
      <w:pPr>
        <w:autoSpaceDE w:val="0"/>
        <w:autoSpaceDN w:val="0"/>
        <w:spacing w:after="78" w:line="220" w:lineRule="exact"/>
        <w:rPr>
          <w:lang w:val="ru-RU"/>
        </w:rPr>
      </w:pPr>
    </w:p>
    <w:p w:rsidR="0068278A" w:rsidRPr="00AD1354" w:rsidRDefault="00512836">
      <w:pPr>
        <w:autoSpaceDE w:val="0"/>
        <w:autoSpaceDN w:val="0"/>
        <w:spacing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8278A" w:rsidRPr="00AD1354" w:rsidRDefault="00512836">
      <w:pPr>
        <w:autoSpaceDE w:val="0"/>
        <w:autoSpaceDN w:val="0"/>
        <w:spacing w:before="346"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ХАРАКТЕРИСТИКА УЧЕБНОГО ПРЕДМЕТА «ТЕХНОЛОГИЯ»</w:t>
      </w:r>
    </w:p>
    <w:p w:rsidR="0068278A" w:rsidRPr="00AD1354" w:rsidRDefault="00512836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подхода в реализации содержания.</w:t>
      </w:r>
    </w:p>
    <w:p w:rsidR="0068278A" w:rsidRPr="00AD1354" w:rsidRDefault="0051283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Различные виды технологий, в том числе обозначенные в Национальной технологической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инициативе, являются основой инновационного развития внутреннего рынка, устойчивого положения России на внешнем рынке.</w:t>
      </w:r>
    </w:p>
    <w:p w:rsidR="0068278A" w:rsidRPr="00AD1354" w:rsidRDefault="0051283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технологии;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нанотехнологии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агро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 и биотехнологии; обработка пищевых продуктов.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Учебная программа предмета «Технология» конкрет</w:t>
      </w:r>
      <w:r w:rsidR="00DF0870">
        <w:rPr>
          <w:rFonts w:ascii="Times New Roman" w:eastAsia="Times New Roman" w:hAnsi="Times New Roman"/>
          <w:color w:val="000000"/>
          <w:sz w:val="24"/>
          <w:lang w:val="ru-RU"/>
        </w:rPr>
        <w:t xml:space="preserve">изирует содержание, предметные,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68278A" w:rsidRPr="00AD1354" w:rsidRDefault="0051283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ФГОС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ООО 2021 года (Приказ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05.07.2021,№ 64101)</w:t>
      </w:r>
    </w:p>
    <w:p w:rsidR="0068278A" w:rsidRPr="00AD1354" w:rsidRDefault="00512836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Концепция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программы(утверждена коллегией Министерства просвещения Российской Федерации 24 декабря 2018 г.).</w:t>
      </w:r>
    </w:p>
    <w:p w:rsidR="0068278A" w:rsidRPr="00AD1354" w:rsidRDefault="00512836">
      <w:pPr>
        <w:autoSpaceDE w:val="0"/>
        <w:autoSpaceDN w:val="0"/>
        <w:spacing w:before="322" w:after="0" w:line="262" w:lineRule="auto"/>
        <w:ind w:right="72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ПРЕДМЕТА «ТЕХНОЛОГИЯ» В ОСНОВНОМ ОБЩЕМ ОБРАЗОВАНИИ</w:t>
      </w:r>
    </w:p>
    <w:p w:rsidR="0068278A" w:rsidRPr="00AD1354" w:rsidRDefault="0051283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Задачами курса технологии являются:</w:t>
      </w:r>
    </w:p>
    <w:p w:rsidR="0068278A" w:rsidRPr="00AD1354" w:rsidRDefault="0051283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знаниями, умениями и опытом деятельности в предметной области «Технология»</w:t>
      </w:r>
      <w:r w:rsidR="00DF08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как необходимым компонентом общей культуры человека цифрового социума и актуальными для жизни в этом социуме технологиями;</w:t>
      </w:r>
    </w:p>
    <w:p w:rsidR="0068278A" w:rsidRPr="00AD1354" w:rsidRDefault="00512836" w:rsidP="00DF087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трудовыми умениями и необходимыми технологическими знаниями по</w:t>
      </w:r>
    </w:p>
    <w:p w:rsidR="0068278A" w:rsidRPr="00AD1354" w:rsidRDefault="00512836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8278A" w:rsidRPr="00AD1354" w:rsidRDefault="0051283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8278A" w:rsidRPr="00AD1354" w:rsidRDefault="00512836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68278A" w:rsidRPr="00AD1354" w:rsidRDefault="00512836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8278A" w:rsidRPr="00AD1354" w:rsidRDefault="00512836">
      <w:pPr>
        <w:autoSpaceDE w:val="0"/>
        <w:autoSpaceDN w:val="0"/>
        <w:spacing w:before="324" w:after="0" w:line="262" w:lineRule="auto"/>
        <w:ind w:right="432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 В ОСНОВНОМ ОБЩЕМ ОБРАЗОВАНИИ</w:t>
      </w:r>
    </w:p>
    <w:p w:rsidR="0068278A" w:rsidRPr="00AD1354" w:rsidRDefault="0051283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Технологическое образование школьников носит интегративный характер и строится на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</w:t>
      </w:r>
    </w:p>
    <w:p w:rsidR="0068278A" w:rsidRPr="00AD1354" w:rsidRDefault="0051283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Модуль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68278A" w:rsidRPr="00AD1354" w:rsidRDefault="00512836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68278A" w:rsidRPr="00AD1354" w:rsidRDefault="00512836">
      <w:pPr>
        <w:autoSpaceDE w:val="0"/>
        <w:autoSpaceDN w:val="0"/>
        <w:spacing w:before="70" w:after="0"/>
        <w:ind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Кванториуме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-кубе и др.) на основе договора о сетевом взаимодействии.</w:t>
      </w:r>
    </w:p>
    <w:p w:rsidR="0068278A" w:rsidRPr="00AD1354" w:rsidRDefault="005128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«Производство и 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технологии»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</w:t>
      </w:r>
    </w:p>
    <w:p w:rsidR="0068278A" w:rsidRPr="00AD1354" w:rsidRDefault="0068278A">
      <w:pPr>
        <w:rPr>
          <w:lang w:val="ru-RU"/>
        </w:rPr>
        <w:sectPr w:rsidR="0068278A" w:rsidRPr="00AD1354">
          <w:pgSz w:w="11900" w:h="16840"/>
          <w:pgMar w:top="310" w:right="712" w:bottom="37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68278A" w:rsidRPr="00AD1354" w:rsidRDefault="0068278A">
      <w:pPr>
        <w:autoSpaceDE w:val="0"/>
        <w:autoSpaceDN w:val="0"/>
        <w:spacing w:after="66" w:line="220" w:lineRule="exact"/>
        <w:rPr>
          <w:lang w:val="ru-RU"/>
        </w:rPr>
      </w:pPr>
    </w:p>
    <w:p w:rsidR="0068278A" w:rsidRPr="00AD1354" w:rsidRDefault="00512836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</w:t>
      </w:r>
    </w:p>
    <w:p w:rsidR="0068278A" w:rsidRPr="00AD1354" w:rsidRDefault="00512836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68278A" w:rsidRPr="00AD1354" w:rsidRDefault="0051283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профессиональную деятельность. Фундаментальным процессом для этого служит смена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технологических укладов и 4-я промышленная революция, благодаря которым растёт роль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информации как производственного ресурса и цифровых технологий.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«Компьютерная графика. 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Черчение»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68278A" w:rsidRPr="00AD1354" w:rsidRDefault="00512836" w:rsidP="000B4939">
      <w:pPr>
        <w:tabs>
          <w:tab w:val="left" w:pos="180"/>
        </w:tabs>
        <w:autoSpaceDE w:val="0"/>
        <w:autoSpaceDN w:val="0"/>
        <w:spacing w:before="72" w:after="0" w:line="281" w:lineRule="auto"/>
        <w:ind w:right="144"/>
        <w:rPr>
          <w:lang w:val="ru-RU"/>
        </w:rPr>
      </w:pPr>
      <w:r w:rsidRPr="00AD1354">
        <w:rPr>
          <w:lang w:val="ru-RU"/>
        </w:rPr>
        <w:tab/>
      </w:r>
    </w:p>
    <w:p w:rsidR="0068278A" w:rsidRPr="00AD1354" w:rsidRDefault="005128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«Автоматизированные 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системы»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Этот модуль знакомит учащихся с реализацией сверхзадачи технологии — автоматизации максимально широкой области человеческой деятельности. Акцент здесь сделан на автоматизацию управленческой деятельности. В 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задачи является использование в учебном процессе имитационных моделей экономической деятельности.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 и «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Растениеводство»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Данные модули знакомят учащихся с классическими и современными технологиями в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сельскохозяйственной сфере. Особенность технологий заключается в том, что они направлены на природные объекты, имеющие свои биологические циклы.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 этом случае существенное значение имеет творческий фактор — умение в нужный момент скорректировать технологический процесс.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межпредметных</w:t>
      </w:r>
      <w:proofErr w:type="spellEnd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связей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алгеброй и геометрией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изучении модулей: «Компьютерная графика. Черчение», «3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-моделирование, прототипирование, макетирование», «Технологии обработки материалов и пищевых продуктов»;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химией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разделов, связанных с технологиями химической промышленности в инвариантных модулях;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биологией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изучении современных биотехнологий в инвариантных модулях и при освоении вариативных модулей «Растениеводство» и «Животноводство»;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физикой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при освоении моделей машин и механизмов, модуля «Робототехника», «3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моделирование, прототипирование, макетирование», «Технологии обработки материалов и пищевых продуктов»;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информатикой и ИКТ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историей и искусством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освоении элементов промышленной эстетики, народных ремёсел в инвариантном модуле «Производство и технология»;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обществознанием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темы «Технология и мир. Современная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техносфера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» в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инвариантном модуле «Производство и технология».</w:t>
      </w:r>
    </w:p>
    <w:p w:rsidR="0068278A" w:rsidRPr="00AD1354" w:rsidRDefault="00512836">
      <w:pPr>
        <w:autoSpaceDE w:val="0"/>
        <w:autoSpaceDN w:val="0"/>
        <w:spacing w:before="262"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68278A" w:rsidRPr="00AD1354" w:rsidRDefault="0051283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«Технология» является обязательным компонентом системы основного общего образования обучающихся.</w:t>
      </w:r>
    </w:p>
    <w:p w:rsidR="0068278A" w:rsidRPr="00AD1354" w:rsidRDefault="00512836" w:rsidP="00DF087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Освоение предметной области «Технология» в основной школе осуществляется в 5—9 классах из расчёта: в 5—7 классах — 2 часа в неделю, в 8—9 классах — 1 час.</w:t>
      </w:r>
    </w:p>
    <w:p w:rsidR="0068278A" w:rsidRPr="00AD1354" w:rsidRDefault="00512836">
      <w:pPr>
        <w:autoSpaceDE w:val="0"/>
        <w:autoSpaceDN w:val="0"/>
        <w:spacing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8278A" w:rsidRPr="00AD1354" w:rsidRDefault="0051283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«Производство и 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технологии»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Материальный мир и потребности человека. Свойства вещей.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Материалы и сырьё. Естественные (природные) и искусственные материалы.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Материальные технологии. Технологический процесс.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Производство и техника. Роль техники в производственной деятельности человека.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jc w:val="center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Когнитивные технологии: мозговой штурм, метод интеллект-карт, метод фокальных объектов и др.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Какие бывают профессии.</w:t>
      </w:r>
    </w:p>
    <w:p w:rsidR="0068278A" w:rsidRPr="00AD1354" w:rsidRDefault="00512836">
      <w:pPr>
        <w:autoSpaceDE w:val="0"/>
        <w:autoSpaceDN w:val="0"/>
        <w:spacing w:before="190" w:after="0" w:line="271" w:lineRule="auto"/>
        <w:ind w:left="180" w:right="360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Модуль «Производство и технологии»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Производственно-технологические задачи и способы их решения.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изделий. Конструкторская документация.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технологии. Перспективные технологии.</w:t>
      </w:r>
    </w:p>
    <w:p w:rsidR="0068278A" w:rsidRPr="00AD1354" w:rsidRDefault="00512836">
      <w:pPr>
        <w:autoSpaceDE w:val="0"/>
        <w:autoSpaceDN w:val="0"/>
        <w:spacing w:before="190" w:after="0" w:line="271" w:lineRule="auto"/>
        <w:ind w:left="180" w:right="3888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Создание технологий как основная задача современной науки.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технологий.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Эстетическая ценность результатов труда. Промышленная эстетика. Дизайн.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Народные ремёсла. Народные ремёсла и промыслы России.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Цифровизация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производства. Цифровые технологии и способы обработки информации.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высокотехнологичных отраслей. «Высокие технологии» двойного назначения.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Современная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техносфера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. Проблема взаимодействия природы и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Современный транспорт и перспективы его развития.</w:t>
      </w:r>
    </w:p>
    <w:p w:rsidR="0068278A" w:rsidRPr="00AD1354" w:rsidRDefault="00512836" w:rsidP="00DF0870">
      <w:pPr>
        <w:autoSpaceDE w:val="0"/>
        <w:autoSpaceDN w:val="0"/>
        <w:spacing w:before="190" w:after="0" w:line="271" w:lineRule="auto"/>
        <w:ind w:left="180" w:right="432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Общие принципы управления. Самоуправляемые системы.</w:t>
      </w:r>
      <w:r w:rsidR="00DF08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Устойчивость систем управления. Устойчивость технических систем. Производство и его виды.</w:t>
      </w:r>
      <w:r w:rsidR="00DF08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нанотехнологии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r w:rsidR="00DF0870">
        <w:rPr>
          <w:lang w:val="ru-RU"/>
        </w:rPr>
        <w:t xml:space="preserve">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Сферы применения современных технологий.</w:t>
      </w:r>
      <w:r w:rsidR="00DF0870">
        <w:rPr>
          <w:lang w:val="ru-RU"/>
        </w:rPr>
        <w:t xml:space="preserve">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Рынок труда. Функции рынка труда. Трудовые ресурсы.</w:t>
      </w:r>
      <w:r w:rsidR="00DF0870">
        <w:rPr>
          <w:lang w:val="ru-RU"/>
        </w:rPr>
        <w:t xml:space="preserve">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Мир профессий. Профессия, квалификация и компетенции.</w:t>
      </w:r>
      <w:r w:rsidR="00DF0870">
        <w:rPr>
          <w:lang w:val="ru-RU"/>
        </w:rPr>
        <w:t xml:space="preserve">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Выбор профессии в зависимости от интересов и способностей человека.</w:t>
      </w:r>
    </w:p>
    <w:p w:rsidR="0068278A" w:rsidRPr="00AD1354" w:rsidRDefault="00512836">
      <w:pPr>
        <w:autoSpaceDE w:val="0"/>
        <w:autoSpaceDN w:val="0"/>
        <w:spacing w:before="190" w:after="0" w:line="271" w:lineRule="auto"/>
        <w:ind w:left="180" w:right="6048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Предпринимательство.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jc w:val="center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Сущность культуры предпринимательства. Корпоративная культура. Предпринимательская этика.</w:t>
      </w:r>
    </w:p>
    <w:p w:rsidR="0068278A" w:rsidRPr="00AD1354" w:rsidRDefault="00512836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Формирование цены товара.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Защита предпринимательской тайны и обеспечение безопасности фирмы.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предпринимательство. Инновации и их виды. Новые рынки для продуктов.</w:t>
      </w:r>
    </w:p>
    <w:p w:rsidR="0068278A" w:rsidRPr="00AD1354" w:rsidRDefault="00512836">
      <w:pPr>
        <w:autoSpaceDE w:val="0"/>
        <w:autoSpaceDN w:val="0"/>
        <w:spacing w:before="190" w:after="0"/>
        <w:ind w:left="180" w:right="72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конструкционных материалов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Производство бумаги, история и современные технологии.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Ручной и электрифицированный инструмент для обработки древесины.</w:t>
      </w:r>
    </w:p>
    <w:p w:rsidR="0068278A" w:rsidRPr="00AD1354" w:rsidRDefault="00512836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Операции (основные): разметка, пиление, сверление, зачистка, декорирование древесины. Народные промыслы по обработке древесины.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производством и обработкой древесины.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Индивидуальный творческий (учебный) проект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>Изделие из древесины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68278A" w:rsidRPr="00AD1354" w:rsidRDefault="00512836">
      <w:pPr>
        <w:autoSpaceDE w:val="0"/>
        <w:autoSpaceDN w:val="0"/>
        <w:spacing w:before="70" w:after="0" w:line="262" w:lineRule="auto"/>
        <w:ind w:left="180" w:right="3600"/>
        <w:rPr>
          <w:lang w:val="ru-RU"/>
        </w:rPr>
      </w:pP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пищевых продуктов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Общие сведения о питании и технологиях приготовления пищи.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Рациональное, здоровое питание, режим питания, пищевая пирамида.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Технология приготовления блюд из яиц, круп, овощей.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Определение качества продуктов, правила хранения продуктов.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8278A" w:rsidRPr="00AD1354" w:rsidRDefault="0051283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Правила этикета за столом. Условия хранения продуктов питания.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Утилизация бытовых и пищевых отходов.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производством и обработкой пищевых продуктов.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>Групповой проект по теме «Питание и здоровье человека».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D1354">
        <w:rPr>
          <w:lang w:val="ru-RU"/>
        </w:rPr>
        <w:lastRenderedPageBreak/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текстильных материалов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Современные технологии производства тканей с разными свойствами.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Основы технологии изготовления изделий из текстильных материалов.</w:t>
      </w:r>
    </w:p>
    <w:p w:rsidR="0068278A" w:rsidRPr="00AD1354" w:rsidRDefault="00512836">
      <w:pPr>
        <w:autoSpaceDE w:val="0"/>
        <w:autoSpaceDN w:val="0"/>
        <w:spacing w:before="72" w:after="0" w:line="262" w:lineRule="auto"/>
        <w:ind w:left="180" w:right="864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изготовления швейного изделия. Контроль качества готового изделия. Устройство швейной машины: виды приводов швейной машины, регуляторы.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Виды стежков, швов. Виды ручных и машинных швов (стачные, краевые).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со швейным производством.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Оценка качества изготовления проектного швейного изделия.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«Технологии обработки материалов и пищевых 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конструкционных материалов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Общие сведения о видах металлов и сплавах. Тонколистовой металл и проволока.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Народные промыслы по обработке металла.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Способы обработки тонколистового металла.</w:t>
      </w:r>
    </w:p>
    <w:p w:rsidR="0068278A" w:rsidRPr="00AD1354" w:rsidRDefault="00512836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Слесарный верстак. Инструменты для разметки, правки, резания тонколистового металла. Операции (основные): правка, разметка, резание, гибка тонколистового металла.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производством и обработкой металлов.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>Индивидуальный творческий (учебный) проект «Изделие из металла».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Выполнение проектного изделия по технологической карте.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Потребительские и технические требования к качеству готового изделия.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Оценка качества проектного изделия из тонколистового металла.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пищевых продуктов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Определение качества молочных продуктов, правила хранения продуктов.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пищевым производством.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:rsidR="0068278A" w:rsidRPr="00AD1354" w:rsidRDefault="00512836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текстильных материалов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Современные текстильные материалы, получение и свойства.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Сравнение свойств тканей, выбор ткани с учётом эксплуатации изделия.</w:t>
      </w:r>
    </w:p>
    <w:p w:rsidR="0068278A" w:rsidRPr="00AD1354" w:rsidRDefault="0051283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Одежда, виды одежды. Мода и стиль.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Индивидуальный творческий (учебный) проект «Изделие из текстильных материалов».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8278A" w:rsidRPr="00AD1354" w:rsidRDefault="00512836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Выполнение технологических операций по раскрою и пошиву проектного изделия, отделке изделия. Оценка качества изготовления проектного швейного изделия.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«Технологии обработки материалов и пищевых продуктов»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конструкционных материалов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8278A" w:rsidRPr="00AD1354" w:rsidRDefault="00512836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Обработка металлов. Технологии обработки металлов. Конструкционная сталь. Токарно-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Пластмасса и другие современные материалы: свойства, получение и использование.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пищевых продуктов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Блюда национальной кухни из мяса, рыбы.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«Компьютерная графика. 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Черчение»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грамоты. Графические материалы и инструменты.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8278A" w:rsidRPr="00AD1354" w:rsidRDefault="00512836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чертежей (рамка, основная надпись, масштаб, виды, нанесение размеров). Чтение чертежа.</w:t>
      </w:r>
    </w:p>
    <w:p w:rsidR="0068278A" w:rsidRPr="00AD1354" w:rsidRDefault="00512836">
      <w:pPr>
        <w:autoSpaceDE w:val="0"/>
        <w:autoSpaceDN w:val="0"/>
        <w:spacing w:before="190" w:after="0" w:line="271" w:lineRule="auto"/>
        <w:ind w:left="180" w:right="5328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«Компьютерная графика. Черчение»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Создание проектной документации.</w:t>
      </w:r>
    </w:p>
    <w:p w:rsidR="0068278A" w:rsidRPr="00AD1354" w:rsidRDefault="00512836">
      <w:pPr>
        <w:autoSpaceDE w:val="0"/>
        <w:autoSpaceDN w:val="0"/>
        <w:spacing w:before="72" w:after="0" w:line="262" w:lineRule="auto"/>
        <w:ind w:left="180" w:right="576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Основы выполнения чертежей с использованием чертёжных инструментов и приспособлений. Стандарты оформления.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Понятие о графическом редакторе, компьютерной графике.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Инструменты графического редактора. Создание эскиза в графическом редакторе.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Создание печатной продукции в графическом редакторе.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/>
        <w:ind w:right="86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«Компьютерная графика. 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Черчение»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8278A" w:rsidRPr="00AD1354" w:rsidRDefault="00512836" w:rsidP="00AD13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Понятие графической модели.</w:t>
      </w:r>
    </w:p>
    <w:p w:rsidR="0068278A" w:rsidRPr="00AD1354" w:rsidRDefault="00512836">
      <w:pPr>
        <w:autoSpaceDE w:val="0"/>
        <w:autoSpaceDN w:val="0"/>
        <w:spacing w:after="0" w:line="271" w:lineRule="auto"/>
        <w:ind w:left="180" w:right="3024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Применение компьютеров для разработки графической документации. Математические, физические и информационные модели.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Графические модели. Виды графических моделей.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Количественная и качественная оценка модели.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«Компьютерная графика. 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Черчение»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Создание документов, виды документов. Основная надпись.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примитивы.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Создание, редактирование и трансформация графических объектов.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Сложные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-модели и сборочные чертежи.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Изделия и их модели. Анализ формы объекта и синтез модели.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План создания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-модели.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«Компьютерная графика. 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Черчение»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8278A" w:rsidRPr="00AD1354" w:rsidRDefault="005128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«Автоматизированные 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системы»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8—9 КЛАССЫ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Управление. Общие представления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Управляющие и управляемые системы. Понятие обратной связи. Модели управления. Классическая модель управления.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Условия функционирования классической модели управления.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1354">
        <w:rPr>
          <w:lang w:val="ru-RU"/>
        </w:rPr>
        <w:lastRenderedPageBreak/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Автоматизированные системы. Проблема устойчивости систем управления. Отклик системы на малые воздействия.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Синергетические эффекты.</w:t>
      </w:r>
    </w:p>
    <w:p w:rsidR="0068278A" w:rsidRPr="00AD1354" w:rsidRDefault="00512836">
      <w:pPr>
        <w:autoSpaceDE w:val="0"/>
        <w:autoSpaceDN w:val="0"/>
        <w:spacing w:before="70" w:after="0" w:line="262" w:lineRule="auto"/>
        <w:ind w:left="180" w:right="4176"/>
        <w:rPr>
          <w:lang w:val="ru-RU"/>
        </w:rPr>
      </w:pP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Управление техническими системами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Механические устройства обратной связи. Регулятор Уатта.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Понятие системы. Замкнутые и открытые системы. Системы с положительной и отрицательной обратной связью.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Динамические эффекты открытых систем: точки бифуркации, аттракторы.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Реализация данных эффектов в технических системах.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Управление системами в условиях нестабильности.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Современное производство. Виды роботов. Робот-манипулятор. Сменные модули манипулятора.</w:t>
      </w:r>
    </w:p>
    <w:p w:rsidR="0068278A" w:rsidRPr="00AD1354" w:rsidRDefault="00512836">
      <w:pPr>
        <w:autoSpaceDE w:val="0"/>
        <w:autoSpaceDN w:val="0"/>
        <w:spacing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Производственные линии.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Информационное взаимодействие роботов. Производство 4.0.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Моделирование технологических линий на основе робототехнического конструирования.</w:t>
      </w:r>
    </w:p>
    <w:p w:rsidR="0068278A" w:rsidRPr="00AD1354" w:rsidRDefault="00512836">
      <w:pPr>
        <w:autoSpaceDE w:val="0"/>
        <w:autoSpaceDN w:val="0"/>
        <w:spacing w:before="70" w:after="0" w:line="262" w:lineRule="auto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Моделирование действия учебного робота-манипулятора со сменными модулями для обучения работе с производственным оборудованием.</w:t>
      </w:r>
    </w:p>
    <w:p w:rsidR="0068278A" w:rsidRPr="00AD1354" w:rsidRDefault="00512836">
      <w:pPr>
        <w:autoSpaceDE w:val="0"/>
        <w:autoSpaceDN w:val="0"/>
        <w:spacing w:before="70" w:after="0" w:line="262" w:lineRule="auto"/>
        <w:ind w:left="180" w:right="4032"/>
        <w:rPr>
          <w:lang w:val="ru-RU"/>
        </w:rPr>
      </w:pP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Элементная база автоматизированных систем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Понятие об электрическом токе. Проводники и диэлектрики.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Электрические приборы. Макетная плата. Соединение проводников.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Электрическая цепь и электрическая схема. Резистор и диод. Потенциометр.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Электроэнергетика. Способы получения и хранения электроэнергии. Энергетическая безопасность. Передача энергии на расстоянии.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Электротехника. Датчики. Аналоговая и цифровая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схемотехника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. Микроконтроллеры.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Фоторезистор. Сборка схем.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Животноводство»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7—8 КЛАССЫ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Элементы технологий выращивания сельскохозяйственных животных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Домашние животные. Приручение животных как фактор развития человеческой цивилизации. Сельскохозяйственные животные.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Разведение животных. Породы животных, их создание.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Животные у нас дома. Забота о домашних и бездомных животных.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/>
        <w:ind w:right="158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Производство животноводческих продуктов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Использование цифровых технологий в животноводстве.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Цифровая ферма:</w:t>
      </w:r>
    </w:p>
    <w:p w:rsidR="0068278A" w:rsidRPr="00AD1354" w:rsidRDefault="00512836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автоматическое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кормление животных;</w:t>
      </w:r>
    </w:p>
    <w:p w:rsidR="0068278A" w:rsidRPr="00AD1354" w:rsidRDefault="00512836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автоматическая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дойка;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уборка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помещения и др.</w:t>
      </w:r>
    </w:p>
    <w:p w:rsidR="0068278A" w:rsidRPr="00AD1354" w:rsidRDefault="0051283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68278A" w:rsidRPr="00AD1354" w:rsidRDefault="00512836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Профессии, связанные с деятельностью животновода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Зоотехник,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зооинженер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, ветеринар, оператор птицефабрики, оператор животноводческих ферм и др.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информационных цифровых технологий в профессиональной деятельности.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Растениеводство»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End"/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7—8 КЛАССЫ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Элементы технологий выращивания сельскохозяйственных культур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История земледелия.</w:t>
      </w:r>
    </w:p>
    <w:p w:rsidR="0068278A" w:rsidRPr="00AD1354" w:rsidRDefault="00512836" w:rsidP="009D78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Почвы, виды почв. Плодородие почв.</w:t>
      </w:r>
    </w:p>
    <w:p w:rsidR="0068278A" w:rsidRPr="00AD1354" w:rsidRDefault="00512836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Полезные для человека дикорастущие растения и их классификация.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8278A" w:rsidRPr="00AD1354" w:rsidRDefault="0051283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Сельскохозяйственное производство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8278A" w:rsidRPr="00AD1354" w:rsidRDefault="0051283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Автоматизация и роботизация сельскохозяйственного производства:</w:t>
      </w:r>
    </w:p>
    <w:p w:rsidR="0068278A" w:rsidRPr="00AD1354" w:rsidRDefault="0051283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анализаторы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почвы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использованием спутниковой системы навигации;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автоматизация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тепличного хозяйства;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применение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роботов-манипуляторов для уборки урожая;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внесение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удобрения на основе данных от азотно-спектральных датчиков;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определение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критических точек полей с помощью спутниковых снимков;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БПЛА и др.</w:t>
      </w:r>
    </w:p>
    <w:p w:rsidR="0068278A" w:rsidRPr="00AD1354" w:rsidRDefault="0051283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Генно-модифицированные растения: положительные и отрицательные аспекты.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Сельскохозяйственные профессии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в сельском хозяйстве: агроном, агрохимик,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агроинженер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, тракторист-машинист сельскохозяйственного производства и др.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8278A" w:rsidRPr="00AD1354" w:rsidRDefault="0068278A">
      <w:pPr>
        <w:autoSpaceDE w:val="0"/>
        <w:autoSpaceDN w:val="0"/>
        <w:spacing w:after="78" w:line="220" w:lineRule="exact"/>
        <w:rPr>
          <w:lang w:val="ru-RU"/>
        </w:rPr>
      </w:pPr>
    </w:p>
    <w:p w:rsidR="0068278A" w:rsidRPr="00AD1354" w:rsidRDefault="00512836">
      <w:pPr>
        <w:autoSpaceDE w:val="0"/>
        <w:autoSpaceDN w:val="0"/>
        <w:spacing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8278A" w:rsidRPr="00AD1354" w:rsidRDefault="00512836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в ходе изучения предмета «Технология» в 5-9 классах учащимися предполагается достижение совокупности основных личностных,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68278A" w:rsidRPr="00AD1354" w:rsidRDefault="00512836">
      <w:pPr>
        <w:autoSpaceDE w:val="0"/>
        <w:autoSpaceDN w:val="0"/>
        <w:spacing w:before="262"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8278A" w:rsidRPr="00AD1354" w:rsidRDefault="00512836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Патриотическое воспитание: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2" w:after="0" w:line="286" w:lineRule="auto"/>
        <w:ind w:right="432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83" w:lineRule="auto"/>
        <w:ind w:right="720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 эстетически значимые изделия из различных материалов;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народных традиций и народного творчества в декоративно-прикладном искусстве;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8278A" w:rsidRPr="00AD1354" w:rsidRDefault="00512836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2" w:after="0" w:line="286" w:lineRule="auto"/>
        <w:ind w:right="720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труду, трудящимся, результатам труда (своего и других людей);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ориентироваться в мире современных профессий;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осознанно выбирать индивидуальную траекторию развития с учётом личных и общественных интересов, потребностей;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68278A" w:rsidRPr="00AD1354" w:rsidRDefault="0068278A">
      <w:pPr>
        <w:autoSpaceDE w:val="0"/>
        <w:autoSpaceDN w:val="0"/>
        <w:spacing w:after="78" w:line="220" w:lineRule="exact"/>
        <w:rPr>
          <w:lang w:val="ru-RU"/>
        </w:rPr>
      </w:pPr>
    </w:p>
    <w:p w:rsidR="0068278A" w:rsidRPr="00AD1354" w:rsidRDefault="00512836">
      <w:pPr>
        <w:autoSpaceDE w:val="0"/>
        <w:autoSpaceDN w:val="0"/>
        <w:spacing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AD1354">
        <w:rPr>
          <w:lang w:val="ru-RU"/>
        </w:rPr>
        <w:lastRenderedPageBreak/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содержания предмета «Технология» в 5-9 классах способствует достижению </w:t>
      </w:r>
      <w:r w:rsidRPr="00AD1354">
        <w:rPr>
          <w:lang w:val="ru-RU"/>
        </w:rPr>
        <w:br/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8278A" w:rsidRPr="00AD1354" w:rsidRDefault="00512836">
      <w:pPr>
        <w:autoSpaceDE w:val="0"/>
        <w:autoSpaceDN w:val="0"/>
        <w:spacing w:before="70" w:after="0" w:line="281" w:lineRule="auto"/>
        <w:ind w:left="180" w:right="1584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68278A" w:rsidRPr="00AD1354" w:rsidRDefault="00512836" w:rsidP="00AD1354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AD1354">
        <w:rPr>
          <w:lang w:val="ru-RU"/>
        </w:rPr>
        <w:br/>
      </w:r>
      <w:r w:rsidRPr="00AD1354">
        <w:rPr>
          <w:lang w:val="ru-RU"/>
        </w:rPr>
        <w:lastRenderedPageBreak/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</w:t>
      </w:r>
      <w:r w:rsidR="00AD1354">
        <w:rPr>
          <w:lang w:val="ru-RU"/>
        </w:rPr>
        <w:t xml:space="preserve">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процесс её достижения.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8278A" w:rsidRPr="00AD1354" w:rsidRDefault="005128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68278A" w:rsidRPr="00AD1354" w:rsidRDefault="00512836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68278A" w:rsidRPr="00AD1354" w:rsidRDefault="00512836">
      <w:pPr>
        <w:tabs>
          <w:tab w:val="left" w:pos="180"/>
        </w:tabs>
        <w:autoSpaceDE w:val="0"/>
        <w:autoSpaceDN w:val="0"/>
        <w:spacing w:before="72" w:after="0" w:line="286" w:lineRule="auto"/>
        <w:ind w:right="288"/>
        <w:rPr>
          <w:lang w:val="ru-RU"/>
        </w:rPr>
      </w:pP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адекватно интерпретировать высказывания собеседника — участника совместной деятельности;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отстаивания своей точки зрения, используя при этом законы логики;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уметь распознавать некорректную аргументацию.</w:t>
      </w:r>
    </w:p>
    <w:p w:rsidR="0068278A" w:rsidRPr="00AD1354" w:rsidRDefault="00512836">
      <w:pPr>
        <w:autoSpaceDE w:val="0"/>
        <w:autoSpaceDN w:val="0"/>
        <w:spacing w:before="262" w:after="0" w:line="230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8278A" w:rsidRPr="00AD1354" w:rsidRDefault="0051283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Для всех модулей обязательные предметные результаты:</w:t>
      </w:r>
    </w:p>
    <w:p w:rsidR="0068278A" w:rsidRPr="00AD1354" w:rsidRDefault="0051283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рабочее место в соответствии с изучаемой технологией;</w:t>
      </w:r>
    </w:p>
    <w:p w:rsidR="0068278A" w:rsidRPr="00AD1354" w:rsidRDefault="00512836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8278A" w:rsidRPr="00AD1354" w:rsidRDefault="00512836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грамотно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осознанно выполнять технологические операции в соответствии изучаемой технологией.</w:t>
      </w:r>
    </w:p>
    <w:p w:rsidR="0068278A" w:rsidRPr="00AD1354" w:rsidRDefault="0051283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</w:p>
    <w:p w:rsidR="0068278A" w:rsidRPr="00AD1354" w:rsidRDefault="005128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68278A" w:rsidRPr="00AD1354" w:rsidRDefault="00512836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технологии;</w:t>
      </w:r>
    </w:p>
    <w:p w:rsidR="0068278A" w:rsidRPr="00AD1354" w:rsidRDefault="00512836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потребности человека;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естественные (природные) и искусственные материалы;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анализировать свойства материалов;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технику, описывать назначение техники;</w:t>
      </w:r>
    </w:p>
    <w:p w:rsidR="0068278A" w:rsidRPr="00AD1354" w:rsidRDefault="00512836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объяснять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предметы труда в различных видах материального производства;</w:t>
      </w:r>
    </w:p>
    <w:p w:rsidR="0068278A" w:rsidRPr="00AD1354" w:rsidRDefault="00512836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 мозгового штурма, метод интеллект-карт, метод фокальных объектов и др.;</w:t>
      </w:r>
    </w:p>
    <w:p w:rsidR="0068278A" w:rsidRPr="00AD1354" w:rsidRDefault="0051283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использовать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 учебного проектирования, выполнять учебные проекты;</w:t>
      </w:r>
    </w:p>
    <w:p w:rsidR="0068278A" w:rsidRPr="00AD1354" w:rsidRDefault="0068278A">
      <w:pPr>
        <w:autoSpaceDE w:val="0"/>
        <w:autoSpaceDN w:val="0"/>
        <w:spacing w:after="108" w:line="220" w:lineRule="exact"/>
        <w:rPr>
          <w:lang w:val="ru-RU"/>
        </w:rPr>
      </w:pPr>
    </w:p>
    <w:p w:rsidR="0068278A" w:rsidRPr="00AD1354" w:rsidRDefault="00512836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характеризовать профессии.</w:t>
      </w:r>
    </w:p>
    <w:p w:rsidR="0068278A" w:rsidRPr="00AD1354" w:rsidRDefault="00512836">
      <w:pPr>
        <w:autoSpaceDE w:val="0"/>
        <w:autoSpaceDN w:val="0"/>
        <w:spacing w:before="178" w:after="0" w:line="374" w:lineRule="auto"/>
        <w:ind w:left="240" w:right="288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машины и механизмы;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конструировать, оценивать и использовать модели в познавательной и практической деятельности;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разрабатывать несложную технологическую, конструкторскую документацию для выполнения творческих проектных задач;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решать простые изобретательские, конструкторские и технологические задачи в процессе изготовления изделий из различных материалов;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предлагать варианты усовершенствования конструкций;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предметы труда в различных видах материального производства;—  характеризовать виды современных технологий и определять перспективы их развития.</w:t>
      </w:r>
    </w:p>
    <w:p w:rsidR="0068278A" w:rsidRPr="00AD1354" w:rsidRDefault="00512836">
      <w:pPr>
        <w:autoSpaceDE w:val="0"/>
        <w:autoSpaceDN w:val="0"/>
        <w:spacing w:before="178" w:after="0" w:line="415" w:lineRule="auto"/>
        <w:ind w:left="240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развития технологий;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эстетичных промышленных изделий;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народные промыслы и ремёсла России;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производства и производственные процессы;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современные и перспективные технологии;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оценивать области применения технологий, понимать их возможности и ограничения;—  оценивать условия и риски применимости технологий с позиций экологических последствий;—  выявлять экологические проблемы;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транспорта, оценивать перспективы развития;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технологии на транспорте, транспортную логистику.</w:t>
      </w:r>
    </w:p>
    <w:p w:rsidR="0068278A" w:rsidRPr="00AD1354" w:rsidRDefault="00512836" w:rsidP="00AD1354">
      <w:pPr>
        <w:autoSpaceDE w:val="0"/>
        <w:autoSpaceDN w:val="0"/>
        <w:spacing w:before="180" w:after="0" w:line="398" w:lineRule="auto"/>
        <w:ind w:left="240" w:right="864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общие принципы управления;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возможности и сферу применения современных технологий;—  характеризовать технологии получения, преобразования и использования энергии;—  называть и характеризовать биотехнологии, их применение;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направления развития и особенности перспективных технологий;—  предлагать предпринимательские идеи, обосновывать их решение;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проблему, анализировать потребности в продукте;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овладеть методами учебной, исследовательской и проектной деятельности,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решения творческих задач, проектирования, моделирования, конструирования и эстетического</w:t>
      </w:r>
    </w:p>
    <w:p w:rsidR="0068278A" w:rsidRPr="00AD1354" w:rsidRDefault="00512836">
      <w:pPr>
        <w:autoSpaceDE w:val="0"/>
        <w:autoSpaceDN w:val="0"/>
        <w:spacing w:after="0" w:line="322" w:lineRule="auto"/>
        <w:ind w:left="240" w:right="1728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оформления </w:t>
      </w: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изделий;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 характеризовать мир профессий, связанных с изучаемыми технологиями, их востребованность на рынке труда.</w:t>
      </w:r>
    </w:p>
    <w:p w:rsidR="0068278A" w:rsidRPr="00AD1354" w:rsidRDefault="00512836">
      <w:pPr>
        <w:autoSpaceDE w:val="0"/>
        <w:autoSpaceDN w:val="0"/>
        <w:spacing w:before="178" w:after="0" w:line="398" w:lineRule="auto"/>
        <w:ind w:left="240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перечислять и характеризовать виды современных информационно-когнитивных технологий;—  овладеть информационно-когнитивными технологиями преобразования данных в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информацию и информации в знание;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культуру предпринимательства, виды предпринимательской деятельности;—  создавать модели экономической деятельности;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разрабатывать бизнес-проект;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оценивать эффективность предпринимательской деятельности;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закономерности технологического развития цивилизации;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планировать своё профессиональное образование и профессиональную карьеру.</w:t>
      </w:r>
    </w:p>
    <w:p w:rsidR="0068278A" w:rsidRPr="00AD1354" w:rsidRDefault="00512836">
      <w:pPr>
        <w:tabs>
          <w:tab w:val="left" w:pos="240"/>
        </w:tabs>
        <w:autoSpaceDE w:val="0"/>
        <w:autoSpaceDN w:val="0"/>
        <w:spacing w:before="298" w:after="0" w:line="372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учебные проекты в соответствии с этапами проектной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выбирать идею творческого проекта, выявлять потребность в изготовлении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продукта на основе анализа информационных источников различных видов и реализовывать её в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проектной деятельности;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создавать, применять и преобразовывать знаки и символы, модели и схемы; использовать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средства и инструменты ИКТ для решения прикладных учебно-познавательных задач;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бумаги, её свойства, получение и применение;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народные промыслы по обработке древесины;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конструкционных материалов;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материалы для изготовления изделий с учётом их свойств, технологий обработки,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инструментов и приспособлений;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древесины, пиломатериалов;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простые ручные операции (разметка, распиливание, строгание, сверление) по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обработке изделий из древесины с учётом её свойств, применять в работе столярные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исследовать, анализировать и сравнивать свойства древесины разных пород деревьев;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пищевую ценность яиц, круп, овощей;</w:t>
      </w:r>
      <w:r w:rsidRPr="00AD1354">
        <w:rPr>
          <w:lang w:val="ru-RU"/>
        </w:rPr>
        <w:br/>
      </w:r>
      <w:r w:rsidRPr="00AD1354">
        <w:rPr>
          <w:lang w:val="ru-RU"/>
        </w:rPr>
        <w:lastRenderedPageBreak/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обработки пищевых продуктов, позволяющие максимально сохранять их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пищевую ценность;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технологии первичной обработки овощей, круп;</w:t>
      </w:r>
    </w:p>
    <w:p w:rsidR="0068278A" w:rsidRPr="00AD1354" w:rsidRDefault="0068278A">
      <w:pPr>
        <w:autoSpaceDE w:val="0"/>
        <w:autoSpaceDN w:val="0"/>
        <w:spacing w:after="108" w:line="220" w:lineRule="exact"/>
        <w:rPr>
          <w:lang w:val="ru-RU"/>
        </w:rPr>
      </w:pPr>
    </w:p>
    <w:p w:rsidR="0068278A" w:rsidRPr="00AD1354" w:rsidRDefault="00512836">
      <w:pPr>
        <w:autoSpaceDE w:val="0"/>
        <w:autoSpaceDN w:val="0"/>
        <w:spacing w:after="0" w:line="377" w:lineRule="auto"/>
        <w:ind w:left="24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технологии приготовления блюд из яиц, овощей, круп;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планировки кухни; способы рационального размещения мебели;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текстильные материалы, классифицировать их, описывать основные этапы производства;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сравнивать свойства текстильных материалов;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выбирать материалы, инструменты и оборудование для выполнения швейных работ;—  использовать ручные инструменты для выполнения швейных работ;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выполнять последовательность изготовления швейных изделий, осуществлять контроль качества;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группы профессий, описывать тенденции их развития, объяснять социальное значение групп профессий.</w:t>
      </w:r>
    </w:p>
    <w:p w:rsidR="0068278A" w:rsidRPr="00AD1354" w:rsidRDefault="00512836">
      <w:pPr>
        <w:autoSpaceDE w:val="0"/>
        <w:autoSpaceDN w:val="0"/>
        <w:spacing w:before="178" w:after="0" w:line="398" w:lineRule="auto"/>
        <w:ind w:left="240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конструкционных материалов;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народные промыслы по обработке металла;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металлов и их сплавов;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исследовать, анализировать и сравнивать свойства металлов и их сплавов;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и характеризовать инструменты, приспособления и технологическое оборудование;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инструменты, приспособления и технологическое оборудование при обработке тонколистового металла, проволоки;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технологические операции с использованием ручных инструментов,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приспособлений, технологического оборудования;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обрабатывать металлы и их сплавы слесарным инструментом;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технологии приготовления блюд из молока и молочных продуктов;—  называть виды теста, технологии приготовления разных видов теста;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национальные блюда из разных видов теста;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одежды, характеризовать стили одежды;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характеризовать современные текстильные материалы, их получение и свойства;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выбирать текстильные материалы для изделий с учётом их свойств;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выполнять чертёж выкроек швейного изделия; соблюдать последовательность</w:t>
      </w:r>
    </w:p>
    <w:p w:rsidR="0068278A" w:rsidRPr="00AD1354" w:rsidRDefault="00512836">
      <w:pPr>
        <w:autoSpaceDE w:val="0"/>
        <w:autoSpaceDN w:val="0"/>
        <w:spacing w:after="0" w:line="334" w:lineRule="auto"/>
        <w:ind w:left="240"/>
        <w:rPr>
          <w:lang w:val="ru-RU"/>
        </w:rPr>
      </w:pP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технологических операций по раскрою, пошиву и отделке </w:t>
      </w: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изделия;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 выполнять учебные проекты, соблюдая этапы и технологии изготовления проектных изделий.</w:t>
      </w:r>
    </w:p>
    <w:p w:rsidR="0068278A" w:rsidRPr="00AD1354" w:rsidRDefault="00512836">
      <w:pPr>
        <w:autoSpaceDE w:val="0"/>
        <w:autoSpaceDN w:val="0"/>
        <w:spacing w:before="178" w:after="0" w:line="379" w:lineRule="auto"/>
        <w:ind w:left="240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исследовать и анализировать свойства конструкционных материалов;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выбирать инструменты и оборудование, необходимые для изготовления выбранного изделия по данной технологии;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применять технологии механической обработки конструкционных материалов;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доступными средствами контроль качества изготавливаемого изделия, находить и устранять допущенные дефекты;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выполнять художественное оформление изделий;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пластмассы и другие современные материалы, анализировать их свойства,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возможность применения в быту и на производстве;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изготовление субъективно нового продукта, опираясь на общую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технологическую схему;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оценивать пределы применимости данной технологии, в том числе с экономических и экологических позиций;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пищевую ценность рыбы, морепродуктов продуктов; определять качество рыбы;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пищевую ценность мяса животных, мяса птицы; определять качество;—  называть и выполнять технологии приготовления блюд из рыбы,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технологии приготовления из мяса животных, мяса птицы;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блюда национальной кухни из рыбы, мяса;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мир профессий, связанных с изучаемыми технологиями, их 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востребованность на рынке труда.</w:t>
      </w:r>
    </w:p>
    <w:p w:rsidR="0068278A" w:rsidRPr="00AD1354" w:rsidRDefault="00512836">
      <w:pPr>
        <w:tabs>
          <w:tab w:val="left" w:pos="240"/>
        </w:tabs>
        <w:autoSpaceDE w:val="0"/>
        <w:autoSpaceDN w:val="0"/>
        <w:spacing w:before="298" w:after="0" w:line="365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и области применения графической информации;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типы графических изображений (рисунок, диаграмма, графики, графы, эскиз,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технический рисунок, чертёж, схема, карта, пиктограмма и др.);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основные элементы графических изображений (точка, линия, контур, буквы и </w:t>
      </w:r>
      <w:r w:rsidRPr="00AD1354">
        <w:rPr>
          <w:lang w:val="ru-RU"/>
        </w:rPr>
        <w:lastRenderedPageBreak/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цифры, условные знаки);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применять чертёжные инструменты;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выполнять чертежи на листе А4 (рамка, основная надпись, масштаб, виды, нанесение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размеров).</w:t>
      </w:r>
    </w:p>
    <w:p w:rsidR="0068278A" w:rsidRPr="00AD1354" w:rsidRDefault="00512836">
      <w:pPr>
        <w:autoSpaceDE w:val="0"/>
        <w:autoSpaceDN w:val="0"/>
        <w:spacing w:before="178" w:after="0" w:line="360" w:lineRule="auto"/>
        <w:ind w:left="240" w:right="144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  <w:r w:rsidRPr="00AD1354">
        <w:rPr>
          <w:lang w:val="ru-RU"/>
        </w:rPr>
        <w:br/>
      </w: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выполнять основные правила выполнения чертежей с использованием чертёжных инструментов;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знать и использовать для выполнения чертежей инструменты графического редактора;—  понимать смысл условных графических обозначений, создавать с их помощью графические тексты;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тексты, рисунки в графическом редакторе.</w:t>
      </w:r>
    </w:p>
    <w:p w:rsidR="0068278A" w:rsidRPr="00AD1354" w:rsidRDefault="00512836">
      <w:pPr>
        <w:autoSpaceDE w:val="0"/>
        <w:autoSpaceDN w:val="0"/>
        <w:spacing w:before="178" w:after="0" w:line="377" w:lineRule="auto"/>
        <w:ind w:left="240" w:right="432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AD1354">
        <w:rPr>
          <w:lang w:val="ru-RU"/>
        </w:rPr>
        <w:br/>
      </w: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конструкторской документации;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графических моделей;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выполнять и оформлять сборочный чертёж;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владеть ручными способами вычерчивания чертежей, эскизов и технических рисунков деталей;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владеть автоматизированными способами вычерчивания чертежей, эскизов и технических рисунков;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уметь читать чертежи деталей и осуществлять расчёты по чертежам.</w:t>
      </w:r>
    </w:p>
    <w:p w:rsidR="0068278A" w:rsidRPr="00AD1354" w:rsidRDefault="00512836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  <w:r w:rsidRPr="00AD1354">
        <w:rPr>
          <w:lang w:val="ru-RU"/>
        </w:rPr>
        <w:br/>
      </w: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программное обеспечение для создания проектной документации;—  создавать различные виды документов;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создания, редактирования и трансформации графических объектов;—  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:rsidR="0068278A" w:rsidRPr="00AD1354" w:rsidRDefault="00512836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редактировать сложные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-модели и сборочные чертежи.</w:t>
      </w:r>
    </w:p>
    <w:p w:rsidR="0068278A" w:rsidRPr="00AD1354" w:rsidRDefault="00512836">
      <w:pPr>
        <w:autoSpaceDE w:val="0"/>
        <w:autoSpaceDN w:val="0"/>
        <w:spacing w:before="178" w:after="0" w:line="350" w:lineRule="auto"/>
        <w:ind w:left="240" w:right="864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  <w:r w:rsidRPr="00AD1354">
        <w:rPr>
          <w:lang w:val="ru-RU"/>
        </w:rPr>
        <w:br/>
      </w: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эскизы, схемы, чертежи с использованием чертёжных инструментов и приспособлений и/или в системе автоматизированного проектирования (САПР);—  создавать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-модели в системе автоматизированного проектирования (САПР);—  оформлять конструкторскую документацию, в том числе с использованием систем автоматизированного проектирования (САПР);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мир профессий, связанных с изучаемыми технологиями, их востребованность на рынке труда.</w:t>
      </w:r>
    </w:p>
    <w:p w:rsidR="0068278A" w:rsidRPr="00AD1354" w:rsidRDefault="00512836">
      <w:pPr>
        <w:tabs>
          <w:tab w:val="left" w:pos="240"/>
        </w:tabs>
        <w:autoSpaceDE w:val="0"/>
        <w:autoSpaceDN w:val="0"/>
        <w:spacing w:before="300" w:after="0" w:line="384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Модуль «3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-моделирование, прототипирование, макетирование»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виды, свойства и назначение моделей;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макетов и их назначение;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макеты различных видов, в том числе с использованием программного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обеспечения;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выполнять развёртку и соединять фрагменты макета;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выполнять сборку деталей макета;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разрабатывать графическую документацию;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мир профессий, связанных с изучаемыми технологиями макетирования, их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востребованность на рынке труда.</w:t>
      </w:r>
    </w:p>
    <w:p w:rsidR="0068278A" w:rsidRPr="00AD1354" w:rsidRDefault="00512836">
      <w:pPr>
        <w:autoSpaceDE w:val="0"/>
        <w:autoSpaceDN w:val="0"/>
        <w:spacing w:before="178" w:after="0" w:line="384" w:lineRule="auto"/>
        <w:ind w:left="240" w:right="144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разрабатывать оригинальные конструкции с использованием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-моделей, проводить их испытание, анализ, способы модернизации в зависимости от результатов испытания;—  создавать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-модели, используя программное обеспечение;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адекватность модели объекту и целям моделирования;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проводить анализ и модернизацию компьютерной модели;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изготавливать прототипы с использованием технологического оборудования (3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-принтер, лазерный гравёр и др.);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модернизировать прототип в соответствии с поставленной задачей;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презентовать изделие.</w:t>
      </w:r>
    </w:p>
    <w:p w:rsidR="0068278A" w:rsidRPr="00AD1354" w:rsidRDefault="00512836">
      <w:pPr>
        <w:autoSpaceDE w:val="0"/>
        <w:autoSpaceDN w:val="0"/>
        <w:spacing w:before="178" w:after="0" w:line="329" w:lineRule="auto"/>
        <w:ind w:left="240" w:hanging="240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  <w:r w:rsidRPr="00AD1354">
        <w:rPr>
          <w:lang w:val="ru-RU"/>
        </w:rPr>
        <w:br/>
      </w: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редактор компьютерного трёхмерного проектирования для создания моделей сложных объектов;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изготавливать прототипы с использованием технологического оборудования (3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-принтер, лазерный гравёр и др.);</w:t>
      </w:r>
    </w:p>
    <w:p w:rsidR="0068278A" w:rsidRPr="00AD1354" w:rsidRDefault="00512836">
      <w:pPr>
        <w:autoSpaceDE w:val="0"/>
        <w:autoSpaceDN w:val="0"/>
        <w:spacing w:after="0" w:line="367" w:lineRule="auto"/>
        <w:ind w:left="240"/>
        <w:rPr>
          <w:lang w:val="ru-RU"/>
        </w:rPr>
      </w:pPr>
      <w:proofErr w:type="gram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выполнять этапы аддитивного производства;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модернизировать прототип в соответствии с поставленной задачей;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области применения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-моделирования;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мир профессий, связанных с изучаемыми технологиями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-моделирования, их востребованность на рынке труда.</w:t>
      </w:r>
    </w:p>
    <w:p w:rsidR="0068278A" w:rsidRPr="00AD1354" w:rsidRDefault="00512836">
      <w:pPr>
        <w:tabs>
          <w:tab w:val="left" w:pos="240"/>
        </w:tabs>
        <w:autoSpaceDE w:val="0"/>
        <w:autoSpaceDN w:val="0"/>
        <w:spacing w:before="298" w:after="0" w:line="413" w:lineRule="auto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8—9 КЛАССЫ: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управляемые и управляющие системы, модели управления;</w:t>
      </w:r>
      <w:r w:rsidRPr="00AD1354">
        <w:rPr>
          <w:lang w:val="ru-RU"/>
        </w:rPr>
        <w:br/>
      </w:r>
      <w:r w:rsidRPr="00AD1354">
        <w:rPr>
          <w:lang w:val="ru-RU"/>
        </w:rPr>
        <w:lastRenderedPageBreak/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признаки системы, виды систем;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получить опыт исследования схем управления техническими системами;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управление учебными техническими системами;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автоматические и автоматизированные системы;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проектировать автоматизированные системы;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автоматизированные системы;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моделями роботов-манипуляторов со сменными модулями для моделирования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производственного процесса;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способы хранения и производства электроэнергии;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типы передачи электроэнергии;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принцип сборки электрических схем;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выполнять сборку электрических схем;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результат работы электрической схемы при использовании различных элементов;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применение элементов электрической цепи в бытовых приборах;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различать последовательное и параллельное соединения резисторов;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аналоговую и цифровую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схемотехнику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программировать простое «умное» устройство с заданными характеристиками;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особенности современных датчиков, применять в реальных задачах;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мир профессий, связанных с изучаемыми технологиями, их 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востребованность на рынке труда.</w:t>
      </w:r>
    </w:p>
    <w:p w:rsidR="0068278A" w:rsidRPr="00AD1354" w:rsidRDefault="00512836" w:rsidP="00AD1354">
      <w:pPr>
        <w:tabs>
          <w:tab w:val="left" w:pos="240"/>
        </w:tabs>
        <w:autoSpaceDE w:val="0"/>
        <w:autoSpaceDN w:val="0"/>
        <w:spacing w:before="298" w:after="0" w:line="362" w:lineRule="auto"/>
        <w:ind w:right="576"/>
        <w:rPr>
          <w:lang w:val="ru-RU"/>
        </w:r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7—8 КЛАССЫ: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направления животноводства;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особенности основных видов сельскохозяйственных животных своего</w:t>
      </w:r>
      <w:r w:rsidR="00AD1354">
        <w:rPr>
          <w:lang w:val="ru-RU"/>
        </w:rPr>
        <w:t xml:space="preserve"> </w:t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региона;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описывать полный технологический цикл получения продукции животноводства своего региона;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сельскохозяйственных животных, характерных для данного региона;—  оценивать условия содержания животных в различных условиях;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владеть навыками оказания первой помощи заболевшим или пораненным животным;—  характеризовать способы переработки и хранения продукции животноводства;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пути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животноводческого производства;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объяснять особенности сельскохозяйственного производства своего региона;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характеризовать мир профессий, связанных с животноводством, их востребованность на рынке труда.</w:t>
      </w:r>
    </w:p>
    <w:p w:rsidR="0068278A" w:rsidRPr="00AD1354" w:rsidRDefault="00512836" w:rsidP="00AD1354">
      <w:pPr>
        <w:tabs>
          <w:tab w:val="left" w:pos="240"/>
        </w:tabs>
        <w:autoSpaceDE w:val="0"/>
        <w:autoSpaceDN w:val="0"/>
        <w:spacing w:before="298" w:after="0" w:line="394" w:lineRule="auto"/>
        <w:rPr>
          <w:lang w:val="ru-RU"/>
        </w:rPr>
        <w:sectPr w:rsidR="0068278A" w:rsidRPr="00AD1354">
          <w:pgSz w:w="11900" w:h="16840"/>
          <w:pgMar w:top="286" w:right="1102" w:bottom="968" w:left="846" w:header="720" w:footer="720" w:gutter="0"/>
          <w:cols w:space="720" w:equalWidth="0">
            <w:col w:w="9952" w:space="0"/>
          </w:cols>
          <w:docGrid w:linePitch="360"/>
        </w:sectPr>
      </w:pP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AD1354">
        <w:rPr>
          <w:lang w:val="ru-RU"/>
        </w:rPr>
        <w:br/>
      </w:r>
      <w:r w:rsidRPr="00AD1354">
        <w:rPr>
          <w:rFonts w:ascii="Times New Roman" w:eastAsia="Times New Roman" w:hAnsi="Times New Roman"/>
          <w:b/>
          <w:color w:val="000000"/>
          <w:sz w:val="24"/>
          <w:lang w:val="ru-RU"/>
        </w:rPr>
        <w:t>7—8 КЛАССЫ: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направления растениеводства;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полный технологический цикл получения наиболее распространённой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растениеводческой продукции своего региона;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виды и свойства почв данного региона;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ручные и механизированные инструменты обработки почвы;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культурные растения по различным основаниям;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полезные дикорастущие растения и знать их свойства;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назвать опасные для человека дикорастущие растения;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полезные для человека грибы;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называть опасные для человека грибы;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методами сбора, переработки и хранения полезных дикорастущих растений и их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плодов;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—  владеть методами сбора, переработки и хранения полезных для человека грибов;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основные направления </w:t>
      </w:r>
      <w:proofErr w:type="spellStart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получить опыт использования цифровых устройств и программных сервисов в технологии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растениеводства;</w:t>
      </w:r>
      <w:r w:rsidRPr="00AD1354">
        <w:rPr>
          <w:lang w:val="ru-RU"/>
        </w:rPr>
        <w:br/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мир профессий, связанных с растениеводством, их востребованность на </w:t>
      </w:r>
      <w:r w:rsidRPr="00AD1354">
        <w:rPr>
          <w:lang w:val="ru-RU"/>
        </w:rPr>
        <w:tab/>
      </w:r>
      <w:r w:rsidRPr="00AD1354">
        <w:rPr>
          <w:rFonts w:ascii="Times New Roman" w:eastAsia="Times New Roman" w:hAnsi="Times New Roman"/>
          <w:color w:val="000000"/>
          <w:sz w:val="24"/>
          <w:lang w:val="ru-RU"/>
        </w:rPr>
        <w:t>рынке труда.</w:t>
      </w:r>
    </w:p>
    <w:p w:rsidR="0068278A" w:rsidRPr="00AD1354" w:rsidRDefault="0068278A">
      <w:pPr>
        <w:autoSpaceDE w:val="0"/>
        <w:autoSpaceDN w:val="0"/>
        <w:spacing w:after="64" w:line="220" w:lineRule="exact"/>
        <w:rPr>
          <w:lang w:val="ru-RU"/>
        </w:rPr>
      </w:pPr>
    </w:p>
    <w:p w:rsidR="0068278A" w:rsidRPr="00080CE2" w:rsidRDefault="00512836" w:rsidP="000B352D">
      <w:pPr>
        <w:autoSpaceDE w:val="0"/>
        <w:autoSpaceDN w:val="0"/>
        <w:spacing w:after="92" w:line="398" w:lineRule="auto"/>
        <w:ind w:right="1195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proofErr w:type="gramStart"/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  <w:proofErr w:type="gramEnd"/>
      <w:r>
        <w:rPr>
          <w:rFonts w:ascii="Times New Roman" w:eastAsia="Times New Roman" w:hAnsi="Times New Roman"/>
          <w:b/>
          <w:color w:val="000000"/>
          <w:sz w:val="18"/>
        </w:rPr>
        <w:t xml:space="preserve">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ПОДГРУППА</w:t>
      </w:r>
      <w:r w:rsidR="00080CE2">
        <w:rPr>
          <w:rFonts w:ascii="Times New Roman" w:eastAsia="Times New Roman" w:hAnsi="Times New Roman"/>
          <w:b/>
          <w:color w:val="000000"/>
          <w:sz w:val="18"/>
          <w:lang w:val="ru-RU"/>
        </w:rPr>
        <w:t xml:space="preserve"> ДЕВОЧКИ</w:t>
      </w:r>
    </w:p>
    <w:tbl>
      <w:tblPr>
        <w:tblW w:w="151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69"/>
        <w:gridCol w:w="8694"/>
        <w:gridCol w:w="528"/>
        <w:gridCol w:w="1332"/>
        <w:gridCol w:w="34"/>
        <w:gridCol w:w="1324"/>
        <w:gridCol w:w="2787"/>
      </w:tblGrid>
      <w:tr w:rsidR="0068278A" w:rsidTr="000B352D">
        <w:trPr>
          <w:trHeight w:hRule="exact" w:val="34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45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68278A" w:rsidTr="000B352D">
        <w:trPr>
          <w:trHeight w:hRule="exact" w:val="54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8A" w:rsidRDefault="0068278A"/>
        </w:tc>
        <w:tc>
          <w:tcPr>
            <w:tcW w:w="8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8A" w:rsidRDefault="0068278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8A" w:rsidRDefault="0068278A"/>
        </w:tc>
      </w:tr>
      <w:tr w:rsidR="0068278A" w:rsidTr="000B352D">
        <w:trPr>
          <w:trHeight w:hRule="exact" w:val="348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1.Производство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технологии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Когнитивные технологии. Проектирование и проекты.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Этапы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486077" w:rsidRDefault="005238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523880" w:rsidTr="000B352D">
        <w:trPr>
          <w:trHeight w:hRule="exact" w:val="348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Pr="00486077" w:rsidRDefault="00523880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80" w:rsidRPr="00486077" w:rsidRDefault="0052388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68278A" w:rsidTr="000B352D">
        <w:trPr>
          <w:trHeight w:hRule="exact" w:val="348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Компьютерная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Черчение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5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523880" w:rsidRDefault="005128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52388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построения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чертежей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523880" w:rsidRDefault="0052388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523880" w:rsidTr="000B352D">
        <w:trPr>
          <w:trHeight w:hRule="exact" w:val="348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Pr="00486077" w:rsidRDefault="00523880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80" w:rsidRPr="00486077" w:rsidRDefault="0052388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8278A" w:rsidRPr="000B4939" w:rsidTr="000B352D">
        <w:trPr>
          <w:trHeight w:hRule="exact" w:val="348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3. Технологии обработки материалов и пищевых продуктов: Технологии обработки конструкционных материалов</w:t>
            </w:r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Технология, её основные составляющие. Бумага и её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Древесина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54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Декорирование древесины. Приёмы </w:t>
            </w:r>
            <w:proofErr w:type="spellStart"/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тонирования</w:t>
            </w:r>
            <w:proofErr w:type="spellEnd"/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Контроль и оценка качества изделий из древесины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486077" w:rsidRDefault="005238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инфоурок</w:t>
            </w:r>
          </w:p>
        </w:tc>
      </w:tr>
      <w:tr w:rsidR="0068278A" w:rsidTr="000B352D">
        <w:trPr>
          <w:trHeight w:hRule="exact" w:val="54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8" w:after="0" w:line="245" w:lineRule="auto"/>
              <w:ind w:left="72" w:right="4176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Профессии, связанные с производством и обработкой древесины. Защита проекта «Изделие из древесины»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инфоурок</w:t>
            </w:r>
          </w:p>
        </w:tc>
      </w:tr>
      <w:tr w:rsidR="00523880" w:rsidTr="000B352D">
        <w:trPr>
          <w:trHeight w:hRule="exact" w:val="348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Pr="00486077" w:rsidRDefault="00523880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80" w:rsidRPr="00486077" w:rsidRDefault="0052388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8278A" w:rsidRPr="000B4939" w:rsidTr="000B352D">
        <w:trPr>
          <w:trHeight w:hRule="exact" w:val="348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4. Технологии обработки материалов и пищевых продуктов: Технологии обработки пищевых продуктов</w:t>
            </w:r>
          </w:p>
        </w:tc>
      </w:tr>
      <w:tr w:rsidR="0068278A" w:rsidTr="000B352D">
        <w:trPr>
          <w:trHeight w:hRule="exact" w:val="3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инфоурок</w:t>
            </w:r>
          </w:p>
        </w:tc>
      </w:tr>
      <w:tr w:rsidR="0068278A" w:rsidTr="000B352D">
        <w:trPr>
          <w:trHeight w:hRule="exact" w:val="32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инфоурок</w:t>
            </w:r>
          </w:p>
        </w:tc>
      </w:tr>
    </w:tbl>
    <w:p w:rsidR="0068278A" w:rsidRDefault="0068278A">
      <w:pPr>
        <w:autoSpaceDE w:val="0"/>
        <w:autoSpaceDN w:val="0"/>
        <w:spacing w:after="0" w:line="14" w:lineRule="exact"/>
      </w:pPr>
    </w:p>
    <w:p w:rsidR="0068278A" w:rsidRDefault="0068278A">
      <w:pPr>
        <w:sectPr w:rsidR="0068278A" w:rsidSect="000B352D">
          <w:pgSz w:w="16840" w:h="11900"/>
          <w:pgMar w:top="282" w:right="640" w:bottom="448" w:left="851" w:header="720" w:footer="720" w:gutter="0"/>
          <w:cols w:space="720" w:equalWidth="0">
            <w:col w:w="15349" w:space="0"/>
          </w:cols>
          <w:docGrid w:linePitch="360"/>
        </w:sectPr>
      </w:pPr>
    </w:p>
    <w:p w:rsidR="0068278A" w:rsidRDefault="0068278A">
      <w:pPr>
        <w:autoSpaceDE w:val="0"/>
        <w:autoSpaceDN w:val="0"/>
        <w:spacing w:after="66" w:line="220" w:lineRule="exact"/>
      </w:pPr>
    </w:p>
    <w:tbl>
      <w:tblPr>
        <w:tblW w:w="15168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611"/>
        <w:gridCol w:w="8694"/>
        <w:gridCol w:w="528"/>
        <w:gridCol w:w="1332"/>
        <w:gridCol w:w="34"/>
        <w:gridCol w:w="1324"/>
        <w:gridCol w:w="2645"/>
      </w:tblGrid>
      <w:tr w:rsidR="0068278A" w:rsidTr="000B352D">
        <w:trPr>
          <w:trHeight w:hRule="exact" w:val="3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Этикет, правила сервировки стола. Защита проекта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523880" w:rsidRDefault="005238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523880" w:rsidTr="000B352D">
        <w:trPr>
          <w:trHeight w:hRule="exact" w:val="34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Pr="00523880" w:rsidRDefault="00523880">
            <w:pPr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80" w:rsidRPr="00523880" w:rsidRDefault="0052388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8278A" w:rsidRPr="000B4939" w:rsidTr="000B352D">
        <w:trPr>
          <w:trHeight w:hRule="exact" w:val="348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5. Технологии обработки материалов и пищевых продуктов: Технологии обработки текстильных материалов</w:t>
            </w:r>
          </w:p>
        </w:tc>
      </w:tr>
      <w:tr w:rsidR="0068278A" w:rsidTr="000B352D">
        <w:trPr>
          <w:trHeight w:hRule="exact" w:val="3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523880" w:rsidRDefault="0052388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Швейная машина, её устройство. Виды машинных швов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68278A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50"/>
        </w:trPr>
        <w:tc>
          <w:tcPr>
            <w:tcW w:w="6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8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Чертёж выкроек швейного изделия. Раскрой швейного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3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68278A" w:rsidTr="000B352D">
        <w:trPr>
          <w:trHeight w:hRule="exact" w:val="5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качества изготовления проектного швейного изделия. Влажно-тепловая обработка швов, готового изделия.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  <w:proofErr w:type="spellEnd"/>
          </w:p>
        </w:tc>
      </w:tr>
      <w:tr w:rsidR="00523880" w:rsidTr="000B352D">
        <w:trPr>
          <w:trHeight w:hRule="exact" w:val="34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Default="0052388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3880" w:rsidRPr="00486077" w:rsidRDefault="00523880">
            <w:pPr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80" w:rsidRPr="00486077" w:rsidRDefault="0052388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68278A" w:rsidTr="000B352D">
        <w:trPr>
          <w:trHeight w:hRule="exact" w:val="348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Pr="00AD1354" w:rsidRDefault="0051283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135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51283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278A" w:rsidRDefault="001922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 w:rsidR="0051283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</w:tr>
    </w:tbl>
    <w:p w:rsidR="00080CE2" w:rsidRDefault="00080CE2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68278A" w:rsidRPr="00080CE2" w:rsidRDefault="00512836">
      <w:pPr>
        <w:autoSpaceDE w:val="0"/>
        <w:autoSpaceDN w:val="0"/>
        <w:spacing w:before="188" w:after="94" w:line="23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18"/>
        </w:rPr>
        <w:t>2 ПОДГРУППА</w:t>
      </w:r>
      <w:proofErr w:type="gramEnd"/>
      <w:r w:rsidR="00080CE2">
        <w:rPr>
          <w:rFonts w:ascii="Times New Roman" w:eastAsia="Times New Roman" w:hAnsi="Times New Roman"/>
          <w:b/>
          <w:color w:val="000000"/>
          <w:sz w:val="18"/>
          <w:lang w:val="ru-RU"/>
        </w:rPr>
        <w:t xml:space="preserve"> МАЛЬЧИКИ</w:t>
      </w:r>
    </w:p>
    <w:tbl>
      <w:tblPr>
        <w:tblStyle w:val="TableGrid"/>
        <w:tblW w:w="15098" w:type="dxa"/>
        <w:tblInd w:w="6" w:type="dxa"/>
        <w:tblCellMar>
          <w:top w:w="8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7"/>
        <w:gridCol w:w="7529"/>
        <w:gridCol w:w="538"/>
        <w:gridCol w:w="1596"/>
        <w:gridCol w:w="1632"/>
        <w:gridCol w:w="3326"/>
      </w:tblGrid>
      <w:tr w:rsidR="00080CE2" w:rsidRPr="00080CE2" w:rsidTr="000B352D">
        <w:trPr>
          <w:trHeight w:val="348"/>
        </w:trPr>
        <w:tc>
          <w:tcPr>
            <w:tcW w:w="47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№</w:t>
            </w:r>
          </w:p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752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2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 w:rsidR="00080CE2" w:rsidRPr="00080CE2" w:rsidTr="000B352D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80CE2" w:rsidTr="000B352D">
        <w:trPr>
          <w:trHeight w:val="432"/>
        </w:trPr>
        <w:tc>
          <w:tcPr>
            <w:tcW w:w="4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6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33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80CE2" w:rsidTr="000B352D">
        <w:trPr>
          <w:trHeight w:val="348"/>
        </w:trPr>
        <w:tc>
          <w:tcPr>
            <w:tcW w:w="101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Модуль 1.</w:t>
            </w: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Производство и технологии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1.1.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Потребности человека и технологии. Технологии вокруг нас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1.2.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Техносфера</w:t>
            </w:r>
            <w:proofErr w:type="spellEnd"/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её элементы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1.3.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Производство и техника. Материальные технологии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1.4.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Когнитивные технологии. Проектирование и проекты. Этапы выполнения проекта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8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80CE2" w:rsidTr="000B352D">
        <w:trPr>
          <w:trHeight w:val="348"/>
        </w:trPr>
        <w:tc>
          <w:tcPr>
            <w:tcW w:w="101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Модуль 2.</w:t>
            </w: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Компьютерная графика. Черчение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2.1.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Основы графической грамоты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2.2.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Графические изображения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2.3.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Основные элементы графических изображений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2.4.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Правила построения чертежей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8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B4939" w:rsidTr="000B352D">
        <w:trPr>
          <w:trHeight w:val="348"/>
        </w:trPr>
        <w:tc>
          <w:tcPr>
            <w:tcW w:w="101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Модуль 3. Технологии обработки материалов и пищевых продуктов: Технологии обработки пищевых продуктов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3.1.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3.2.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3.3.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Этикет, правила сервировки стола. Защита проекта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8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B4939" w:rsidTr="000B352D">
        <w:trPr>
          <w:trHeight w:val="348"/>
        </w:trPr>
        <w:tc>
          <w:tcPr>
            <w:tcW w:w="101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Модуль 4. Технологии обработки материалов и пищевых продуктов: Технологии обработки конструкционных материалов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4.1.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Технология, её основные составляющие. Бумага и её свойства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4.2.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Виды и свойства конструкционных материалов. Древесина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4.3.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4.4.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Электрифицированный инструмент для обработки древесины. Приёмы работы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4.5.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Декорирование древесины. Приёмы </w:t>
            </w:r>
            <w:proofErr w:type="spellStart"/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тонирования</w:t>
            </w:r>
            <w:proofErr w:type="spellEnd"/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лакирования изделий из древесины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4.6.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540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4.7.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Профессии, связанные с производством и обработкой древесины.</w:t>
            </w:r>
          </w:p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Защита проекта «Изделие из древесины»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8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B4939" w:rsidTr="000B352D">
        <w:trPr>
          <w:trHeight w:val="348"/>
        </w:trPr>
        <w:tc>
          <w:tcPr>
            <w:tcW w:w="85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Модуль 5. Технологии обработки материалов и пищевых продуктов: Технологии обработки текстильных материалов</w:t>
            </w:r>
          </w:p>
        </w:tc>
        <w:tc>
          <w:tcPr>
            <w:tcW w:w="15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5.1.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5.2.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Швейная машина, её устройство. Виды машинных швов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5.3.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Конструирование и изготовление швейных изделий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5.4.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Чертёж выкроек швейного изделия. Раскрой швейного изделия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5.5.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Ручные и машинные швы. Швейные машинные работы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732"/>
        </w:trPr>
        <w:tc>
          <w:tcPr>
            <w:tcW w:w="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5.6.</w:t>
            </w:r>
          </w:p>
        </w:tc>
        <w:tc>
          <w:tcPr>
            <w:tcW w:w="7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ind w:right="2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Оценка качества изготовления проектного швейного изделия. Влажно-тепловая обработка швов, готового изделия. Защита проекта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РЭШ</w:t>
            </w:r>
          </w:p>
        </w:tc>
      </w:tr>
      <w:tr w:rsidR="00080CE2" w:rsidRPr="00080CE2" w:rsidTr="000B352D">
        <w:trPr>
          <w:trHeight w:val="348"/>
        </w:trPr>
        <w:tc>
          <w:tcPr>
            <w:tcW w:w="8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модулю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0CE2" w:rsidRPr="00080CE2" w:rsidTr="000B352D">
        <w:trPr>
          <w:trHeight w:val="348"/>
        </w:trPr>
        <w:tc>
          <w:tcPr>
            <w:tcW w:w="8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68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0CE2" w:rsidRPr="00080CE2" w:rsidRDefault="00080CE2" w:rsidP="00080CE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3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0CE2" w:rsidRPr="00080CE2" w:rsidRDefault="00080CE2" w:rsidP="00080CE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68278A" w:rsidRDefault="0068278A">
      <w:pPr>
        <w:sectPr w:rsidR="0068278A" w:rsidSect="000B352D">
          <w:pgSz w:w="16840" w:h="11900"/>
          <w:pgMar w:top="284" w:right="640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A058DC" w:rsidRDefault="00A058DC">
      <w:pPr>
        <w:autoSpaceDE w:val="0"/>
        <w:autoSpaceDN w:val="0"/>
        <w:spacing w:after="78" w:line="220" w:lineRule="exact"/>
      </w:pPr>
    </w:p>
    <w:p w:rsidR="00A058DC" w:rsidRPr="00A058DC" w:rsidRDefault="00A058DC" w:rsidP="00233D08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lang w:val="ru-RU"/>
        </w:rPr>
      </w:pPr>
      <w:r w:rsidRPr="00A058DC">
        <w:rPr>
          <w:rFonts w:ascii="Times New Roman" w:hAnsi="Times New Roman" w:cs="Times New Roman"/>
          <w:b/>
          <w:lang w:val="ru-RU"/>
        </w:rPr>
        <w:t>ПОУРОЧНОЕ ПЛАНИРОВАНИЕ</w:t>
      </w:r>
    </w:p>
    <w:p w:rsidR="00A058DC" w:rsidRPr="00A058DC" w:rsidRDefault="00A058DC" w:rsidP="00233D08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lang w:val="ru-RU"/>
        </w:rPr>
      </w:pPr>
      <w:r w:rsidRPr="00A058DC">
        <w:rPr>
          <w:rFonts w:ascii="Times New Roman" w:hAnsi="Times New Roman" w:cs="Times New Roman"/>
          <w:b/>
          <w:lang w:val="ru-RU"/>
        </w:rPr>
        <w:t>5 КЛАСС</w:t>
      </w:r>
    </w:p>
    <w:p w:rsidR="00A058DC" w:rsidRPr="00233D08" w:rsidRDefault="00A058DC" w:rsidP="00233D08">
      <w:pPr>
        <w:autoSpaceDE w:val="0"/>
        <w:autoSpaceDN w:val="0"/>
        <w:spacing w:before="218" w:after="138" w:line="230" w:lineRule="auto"/>
        <w:jc w:val="center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1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 xml:space="preserve"> ПОДГРУППА</w:t>
      </w:r>
      <w:r w:rsidR="00233D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ДЕВОЧКИ</w:t>
      </w:r>
    </w:p>
    <w:p w:rsidR="00A058DC" w:rsidRPr="00A058DC" w:rsidRDefault="00A058D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tbl>
      <w:tblPr>
        <w:tblStyle w:val="14"/>
        <w:tblW w:w="233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764"/>
        <w:gridCol w:w="846"/>
        <w:gridCol w:w="1030"/>
        <w:gridCol w:w="988"/>
        <w:gridCol w:w="2011"/>
        <w:gridCol w:w="223"/>
        <w:gridCol w:w="634"/>
        <w:gridCol w:w="1295"/>
        <w:gridCol w:w="2323"/>
        <w:gridCol w:w="4252"/>
        <w:gridCol w:w="4252"/>
      </w:tblGrid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  <w:vMerge w:val="restart"/>
          </w:tcPr>
          <w:p w:rsidR="00042E32" w:rsidRPr="001516B2" w:rsidRDefault="00042E32" w:rsidP="00042E32">
            <w:pPr>
              <w:tabs>
                <w:tab w:val="left" w:pos="738"/>
              </w:tabs>
              <w:autoSpaceDE w:val="0"/>
              <w:autoSpaceDN w:val="0"/>
              <w:spacing w:line="262" w:lineRule="auto"/>
              <w:ind w:left="29" w:right="176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1516B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764" w:type="dxa"/>
            <w:vMerge w:val="restart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64" w:type="dxa"/>
            <w:gridSpan w:val="3"/>
          </w:tcPr>
          <w:p w:rsidR="00042E32" w:rsidRPr="001516B2" w:rsidRDefault="00042E32" w:rsidP="00042E32">
            <w:pPr>
              <w:autoSpaceDE w:val="0"/>
              <w:autoSpaceDN w:val="0"/>
              <w:spacing w:line="271" w:lineRule="auto"/>
              <w:ind w:left="72" w:right="43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011" w:type="dxa"/>
            <w:vMerge w:val="restart"/>
          </w:tcPr>
          <w:p w:rsidR="00042E32" w:rsidRPr="001516B2" w:rsidRDefault="00042E32" w:rsidP="00042E32">
            <w:pPr>
              <w:autoSpaceDE w:val="0"/>
              <w:autoSpaceDN w:val="0"/>
              <w:spacing w:line="271" w:lineRule="auto"/>
              <w:ind w:left="72" w:right="4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и формы контроля</w:t>
            </w:r>
          </w:p>
        </w:tc>
      </w:tr>
      <w:tr w:rsidR="00042E32" w:rsidRPr="001516B2" w:rsidTr="001516B2">
        <w:trPr>
          <w:gridAfter w:val="6"/>
          <w:wAfter w:w="12979" w:type="dxa"/>
          <w:trHeight w:val="330"/>
        </w:trPr>
        <w:tc>
          <w:tcPr>
            <w:tcW w:w="709" w:type="dxa"/>
            <w:vMerge/>
          </w:tcPr>
          <w:p w:rsidR="00042E32" w:rsidRPr="001516B2" w:rsidRDefault="00042E32" w:rsidP="00042E32">
            <w:pPr>
              <w:tabs>
                <w:tab w:val="left" w:pos="738"/>
              </w:tabs>
              <w:ind w:left="29"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vMerge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vMerge w:val="restart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988" w:type="dxa"/>
            <w:vMerge w:val="restart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011" w:type="dxa"/>
            <w:vMerge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1425"/>
        </w:trPr>
        <w:tc>
          <w:tcPr>
            <w:tcW w:w="709" w:type="dxa"/>
            <w:vMerge/>
          </w:tcPr>
          <w:p w:rsidR="00042E32" w:rsidRPr="001516B2" w:rsidRDefault="00042E32" w:rsidP="00042E32">
            <w:pPr>
              <w:tabs>
                <w:tab w:val="left" w:pos="738"/>
              </w:tabs>
              <w:ind w:left="29"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vMerge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9"/>
          <w:wAfter w:w="17008" w:type="dxa"/>
          <w:trHeight w:val="379"/>
        </w:trPr>
        <w:tc>
          <w:tcPr>
            <w:tcW w:w="709" w:type="dxa"/>
          </w:tcPr>
          <w:p w:rsidR="00042E32" w:rsidRPr="001516B2" w:rsidRDefault="00042E32" w:rsidP="00042E32">
            <w:pPr>
              <w:tabs>
                <w:tab w:val="left" w:pos="738"/>
              </w:tabs>
              <w:ind w:left="29"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  <w:shd w:val="clear" w:color="auto" w:fill="C5E0B3"/>
          </w:tcPr>
          <w:p w:rsidR="00042E32" w:rsidRPr="001516B2" w:rsidRDefault="00042E32" w:rsidP="00042E32">
            <w:pPr>
              <w:tabs>
                <w:tab w:val="left" w:pos="738"/>
              </w:tabs>
              <w:ind w:left="29"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C5E0B3"/>
          </w:tcPr>
          <w:p w:rsidR="00042E32" w:rsidRPr="001516B2" w:rsidRDefault="00042E32" w:rsidP="00042E32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</w:t>
            </w:r>
            <w:r w:rsidRPr="001516B2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«Производство</w:t>
            </w:r>
            <w:r w:rsidRPr="001516B2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516B2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proofErr w:type="gramStart"/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технологии»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46" w:type="dxa"/>
            <w:shd w:val="clear" w:color="auto" w:fill="C5E0B3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0" w:type="dxa"/>
            <w:shd w:val="clear" w:color="auto" w:fill="C5E0B3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C5E0B3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человека и технологии.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71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вокруг нас.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proofErr w:type="gramStart"/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 №</w:t>
            </w:r>
            <w:proofErr w:type="gramEnd"/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«Изучение пирамиды потребностей современного человека»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её элементы.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2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«Изучение </w:t>
            </w:r>
            <w:proofErr w:type="spellStart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 проживания».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proofErr w:type="gramStart"/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работа  </w:t>
            </w:r>
            <w:r w:rsidRPr="0015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proofErr w:type="gramEnd"/>
            <w:r w:rsidRPr="0015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Pr="00151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«Составление таблицы «Классификация элементов </w:t>
            </w:r>
            <w:proofErr w:type="spellStart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 проживания».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и техника.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4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«Составление таблицы/перечня естественных материалов и их основных свойств».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Материальные технологии.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5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«Составление таблицы/перечня искусственных материалов и их основных свойств».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Когнитивные технологии. Проектирование и проекты.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proofErr w:type="gramStart"/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 №</w:t>
            </w:r>
            <w:proofErr w:type="gramEnd"/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«Составление интеллект – карты «Технология».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выполнения проекта.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7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«Мини-проект «Логотип/табличка на учебный кабинет технологии».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3"/>
          <w:wAfter w:w="10827" w:type="dxa"/>
          <w:trHeight w:val="397"/>
        </w:trPr>
        <w:tc>
          <w:tcPr>
            <w:tcW w:w="709" w:type="dxa"/>
            <w:shd w:val="clear" w:color="auto" w:fill="C5E0B3"/>
          </w:tcPr>
          <w:p w:rsidR="00042E32" w:rsidRPr="001516B2" w:rsidRDefault="00042E32" w:rsidP="006B348C">
            <w:pPr>
              <w:pStyle w:val="ae"/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C5E0B3"/>
          </w:tcPr>
          <w:p w:rsidR="00042E32" w:rsidRPr="001516B2" w:rsidRDefault="00042E32" w:rsidP="00042E32">
            <w:pPr>
              <w:spacing w:line="276" w:lineRule="auto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1516B2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«Компьютерная</w:t>
            </w:r>
            <w:r w:rsidRPr="001516B2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графика.</w:t>
            </w:r>
            <w:r w:rsidRPr="001516B2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Черчение»</w:t>
            </w:r>
          </w:p>
        </w:tc>
        <w:tc>
          <w:tcPr>
            <w:tcW w:w="846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0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графической грамоты.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8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«Изучение графических материалов и инструментов»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1296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Виды и области применения графической информации.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9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«Чтение графических изображений»</w:t>
            </w: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Графические изображения.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10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«Изучение типов графических изображений»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15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11</w:t>
            </w:r>
            <w:r w:rsidRPr="00151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эскиза изделия».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86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элементы графических изображений.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12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«Черчение</w:t>
            </w: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линий».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tabs>
                <w:tab w:val="left" w:pos="372"/>
              </w:tabs>
              <w:autoSpaceDE w:val="0"/>
              <w:autoSpaceDN w:val="0"/>
              <w:spacing w:line="271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13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«Выполнение чертёжного шрифта».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построения чертежей.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14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«Черчение рамки».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15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«Черчение разделочной доски».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  <w:shd w:val="clear" w:color="auto" w:fill="C5E0B3"/>
          </w:tcPr>
          <w:p w:rsidR="00042E32" w:rsidRPr="001516B2" w:rsidRDefault="00042E32" w:rsidP="006B348C">
            <w:p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C5E0B3"/>
          </w:tcPr>
          <w:p w:rsidR="00042E32" w:rsidRPr="001516B2" w:rsidRDefault="00042E32" w:rsidP="00042E32">
            <w:pPr>
              <w:spacing w:line="276" w:lineRule="auto"/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«Технологии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обработки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пищевых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продуктов.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</w:t>
            </w:r>
            <w:r w:rsidRPr="001516B2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обработки</w:t>
            </w:r>
            <w:r w:rsidRPr="001516B2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конструкционных</w:t>
            </w:r>
            <w:r w:rsidRPr="001516B2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материалов»</w:t>
            </w:r>
            <w:r w:rsidRPr="001516B2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shd w:val="clear" w:color="auto" w:fill="C5E0B3"/>
          </w:tcPr>
          <w:p w:rsidR="00042E32" w:rsidRPr="001516B2" w:rsidRDefault="00B9334E" w:rsidP="0004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030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  <w:shd w:val="clear" w:color="auto" w:fill="E2EFD9"/>
          </w:tcPr>
          <w:p w:rsidR="00042E32" w:rsidRPr="001516B2" w:rsidRDefault="00042E32" w:rsidP="006B348C">
            <w:p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E2EFD9"/>
          </w:tcPr>
          <w:p w:rsidR="00042E32" w:rsidRPr="001516B2" w:rsidRDefault="00042E32" w:rsidP="00042E32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</w:t>
            </w:r>
            <w:r w:rsidRPr="001516B2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обработки</w:t>
            </w:r>
            <w:r w:rsidRPr="001516B2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конструкционных</w:t>
            </w:r>
            <w:r w:rsidRPr="001516B2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</w:t>
            </w:r>
          </w:p>
        </w:tc>
        <w:tc>
          <w:tcPr>
            <w:tcW w:w="846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Технология, ее основные составляющие. Бумага и ее свойства.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16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«Составление технологической карты изготовления поделки из бумаги»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2" w:type="dxa"/>
            <w:gridSpan w:val="4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и свойства конструкционных материалов. Древесина. 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Народные промыслы по обработке древесины. Ручной инструмент для обработки древесины.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17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«Изучение народного промысла -роспись по дереву» 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Декорирование древесины. 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Приемы </w:t>
            </w:r>
            <w:proofErr w:type="spellStart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тонирования</w:t>
            </w:r>
            <w:proofErr w:type="spellEnd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лакирования изделий из древесины.</w:t>
            </w: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18 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«Изучение способа декорирования древесины – </w:t>
            </w:r>
            <w:proofErr w:type="spellStart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  <w:shd w:val="clear" w:color="auto" w:fill="E2EFD9"/>
          </w:tcPr>
          <w:p w:rsidR="00042E32" w:rsidRPr="001516B2" w:rsidRDefault="00042E32" w:rsidP="006B348C">
            <w:p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E2EFD9"/>
          </w:tcPr>
          <w:p w:rsidR="00042E32" w:rsidRPr="001516B2" w:rsidRDefault="00042E32" w:rsidP="00042E32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обработки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</w:t>
            </w:r>
          </w:p>
        </w:tc>
        <w:tc>
          <w:tcPr>
            <w:tcW w:w="846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0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Текстильные материалы, получение, свойства.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№19 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«Изучение свойств тканей».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Ткани, ткацкие переплетения.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20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«Определение направления нитей основы и утка».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21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516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Определение лицевой и изнаночной сторон в ткани».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Швейная машина, ее устройство.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узлы швейной машины с электрическим приводом.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22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«Подготовка швейной машины к работе».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23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«Заправка верхней и нижней нитей машины».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машинных швов.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24 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прямых строчек».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25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516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закрепок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86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 изготовление швейных изделий.</w:t>
            </w:r>
          </w:p>
        </w:tc>
        <w:tc>
          <w:tcPr>
            <w:tcW w:w="846" w:type="dxa"/>
          </w:tcPr>
          <w:p w:rsidR="00042E32" w:rsidRPr="001516B2" w:rsidRDefault="000B4939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26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«Определение размеров швейного изделия».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5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846" w:type="dxa"/>
          </w:tcPr>
          <w:p w:rsidR="00042E32" w:rsidRPr="001516B2" w:rsidRDefault="000B4939" w:rsidP="0004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2" w:type="dxa"/>
            <w:gridSpan w:val="4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Чертёж выкроек швейного изделия.</w:t>
            </w:r>
          </w:p>
        </w:tc>
        <w:tc>
          <w:tcPr>
            <w:tcW w:w="846" w:type="dxa"/>
          </w:tcPr>
          <w:p w:rsidR="00042E32" w:rsidRPr="001516B2" w:rsidRDefault="000B4939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27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«Изготовление чертежа выкроек швейного изделия». 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Раскрой швейного изделия.</w:t>
            </w:r>
          </w:p>
        </w:tc>
        <w:tc>
          <w:tcPr>
            <w:tcW w:w="846" w:type="dxa"/>
          </w:tcPr>
          <w:p w:rsidR="00042E32" w:rsidRPr="001516B2" w:rsidRDefault="000B4939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28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Обмеловка</w:t>
            </w:r>
            <w:proofErr w:type="spellEnd"/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выкройки с учётом припусков на швы и подгибку. Выкраивание деталей швейного изделия».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Ручные швы.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29 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«Изучение инструментов и приспособлений для ручных работ»</w:t>
            </w:r>
          </w:p>
        </w:tc>
        <w:tc>
          <w:tcPr>
            <w:tcW w:w="846" w:type="dxa"/>
          </w:tcPr>
          <w:p w:rsidR="00042E32" w:rsidRPr="001516B2" w:rsidRDefault="000B4939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30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«Основные операции при ручных работах».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Машинные швы.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8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31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«Основные операции при машинной обработке изделия».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Швейные машинные работы.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машинных швов.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Соединительные швы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Практическая работа № 32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«Машинная обработка изделия: стачивание, застрачивание».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8" w:lineRule="auto"/>
              <w:ind w:left="72" w:righ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33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«Машинная обработка изделия: обмётывание».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выполнению машинных работ.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Влажно-тепловая обработка швов, готового изделия.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34 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«Основные операции влажно-тепловой обработки».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изготовления швейного изделия.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35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«Индивидуальный творческий проект «Изделие из текстильных материалов».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36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«Выполнение проекта по технологической карте».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1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2" w:type="dxa"/>
            <w:gridSpan w:val="4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37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«Оформление проектной документации».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28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  <w:shd w:val="clear" w:color="auto" w:fill="E2EFD9"/>
          </w:tcPr>
          <w:p w:rsidR="00042E32" w:rsidRPr="001516B2" w:rsidRDefault="00042E32" w:rsidP="006B348C">
            <w:p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E2EFD9"/>
          </w:tcPr>
          <w:p w:rsidR="00042E32" w:rsidRPr="001516B2" w:rsidRDefault="00042E32" w:rsidP="00042E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обработки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пищевых</w:t>
            </w:r>
            <w:r w:rsidRPr="001516B2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продуктов.</w:t>
            </w:r>
          </w:p>
        </w:tc>
        <w:tc>
          <w:tcPr>
            <w:tcW w:w="846" w:type="dxa"/>
            <w:shd w:val="clear" w:color="auto" w:fill="E2EFD9"/>
          </w:tcPr>
          <w:p w:rsidR="00042E32" w:rsidRPr="001516B2" w:rsidRDefault="000B4939" w:rsidP="0004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0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E2EFD9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71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рационального питания.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15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38</w:t>
            </w:r>
            <w:r w:rsidRPr="00151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«Составление меню, отвечающего здоровому образу жизни».</w:t>
            </w:r>
          </w:p>
        </w:tc>
        <w:tc>
          <w:tcPr>
            <w:tcW w:w="846" w:type="dxa"/>
          </w:tcPr>
          <w:p w:rsidR="00042E32" w:rsidRPr="001516B2" w:rsidRDefault="000B4939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1263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1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приготовления блюд из яиц, круп, овощей.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15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39</w:t>
            </w:r>
            <w:r w:rsidRPr="00151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«Определение качества и состава продуктов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46" w:type="dxa"/>
          </w:tcPr>
          <w:p w:rsidR="00042E32" w:rsidRPr="001516B2" w:rsidRDefault="000B4939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Интерьер кухни, рациональное размещение мебели.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15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40</w:t>
            </w:r>
            <w:r w:rsidRPr="00151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Планировка кухни с помощью шаблонов»</w:t>
            </w:r>
          </w:p>
        </w:tc>
        <w:tc>
          <w:tcPr>
            <w:tcW w:w="846" w:type="dxa"/>
          </w:tcPr>
          <w:p w:rsidR="00042E32" w:rsidRPr="001516B2" w:rsidRDefault="000B4939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Кухня, санитарно-гигиенические требования к помещению кухни.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15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41</w:t>
            </w:r>
            <w:r w:rsidRPr="00151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«Определение загрязнения столовой посуды».</w:t>
            </w:r>
          </w:p>
        </w:tc>
        <w:tc>
          <w:tcPr>
            <w:tcW w:w="846" w:type="dxa"/>
          </w:tcPr>
          <w:p w:rsidR="00042E32" w:rsidRPr="001516B2" w:rsidRDefault="000B4939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Этикет, правила сервировки стола.</w:t>
            </w:r>
          </w:p>
          <w:p w:rsidR="00042E32" w:rsidRPr="001516B2" w:rsidRDefault="00042E32" w:rsidP="00042E32">
            <w:pPr>
              <w:autoSpaceDE w:val="0"/>
              <w:autoSpaceDN w:val="0"/>
              <w:spacing w:line="26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15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42</w:t>
            </w:r>
            <w:r w:rsidRPr="00151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516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Сервировка стола к завтраку. Складывание салфеток».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</w:tcPr>
          <w:p w:rsidR="00042E32" w:rsidRPr="001516B2" w:rsidRDefault="00042E32" w:rsidP="006B348C">
            <w:pPr>
              <w:pStyle w:val="ae"/>
              <w:numPr>
                <w:ilvl w:val="0"/>
                <w:numId w:val="12"/>
              </w:numPr>
              <w:tabs>
                <w:tab w:val="left" w:pos="738"/>
              </w:tabs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проекта. 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15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43</w:t>
            </w: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516B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Групповой проект «Питание и здоровье человека»</w:t>
            </w:r>
          </w:p>
        </w:tc>
        <w:tc>
          <w:tcPr>
            <w:tcW w:w="846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042E32" w:rsidRPr="001516B2" w:rsidRDefault="00042E32" w:rsidP="00042E32">
            <w:pPr>
              <w:rPr>
                <w:rFonts w:ascii="Calibri" w:hAnsi="Calibri" w:cs="Times New Roman"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42E32" w:rsidRPr="001516B2" w:rsidTr="001516B2">
        <w:trPr>
          <w:gridAfter w:val="6"/>
          <w:wAfter w:w="12979" w:type="dxa"/>
          <w:trHeight w:val="397"/>
        </w:trPr>
        <w:tc>
          <w:tcPr>
            <w:tcW w:w="709" w:type="dxa"/>
            <w:shd w:val="clear" w:color="auto" w:fill="C5E0B3"/>
          </w:tcPr>
          <w:p w:rsidR="00042E32" w:rsidRPr="001516B2" w:rsidRDefault="00042E32" w:rsidP="00042E32">
            <w:pPr>
              <w:tabs>
                <w:tab w:val="left" w:pos="738"/>
              </w:tabs>
              <w:ind w:left="29"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C5E0B3"/>
          </w:tcPr>
          <w:p w:rsidR="00042E32" w:rsidRPr="001516B2" w:rsidRDefault="00042E32" w:rsidP="00042E32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  <w:t>Итого</w:t>
            </w:r>
          </w:p>
        </w:tc>
        <w:tc>
          <w:tcPr>
            <w:tcW w:w="846" w:type="dxa"/>
            <w:shd w:val="clear" w:color="auto" w:fill="C5E0B3"/>
          </w:tcPr>
          <w:p w:rsidR="00042E32" w:rsidRPr="001516B2" w:rsidRDefault="00042E32" w:rsidP="00042E32">
            <w:pPr>
              <w:autoSpaceDE w:val="0"/>
              <w:autoSpaceDN w:val="0"/>
              <w:spacing w:line="23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030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6B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011" w:type="dxa"/>
            <w:shd w:val="clear" w:color="auto" w:fill="C5E0B3"/>
          </w:tcPr>
          <w:p w:rsidR="00042E32" w:rsidRPr="001516B2" w:rsidRDefault="00042E32" w:rsidP="00042E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E32" w:rsidRPr="00042E32" w:rsidRDefault="00042E32" w:rsidP="00042E32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6B348C" w:rsidRPr="00042E32" w:rsidRDefault="006B348C" w:rsidP="00042E3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348C" w:rsidRPr="001516B2" w:rsidRDefault="00512836" w:rsidP="001516B2">
      <w:pPr>
        <w:autoSpaceDE w:val="0"/>
        <w:autoSpaceDN w:val="0"/>
        <w:spacing w:before="218" w:after="138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2 ПОДГРУППА</w:t>
      </w:r>
      <w:proofErr w:type="gramEnd"/>
      <w:r w:rsidR="001516B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МАЛЬЧИКИ</w:t>
      </w:r>
    </w:p>
    <w:tbl>
      <w:tblPr>
        <w:tblStyle w:val="2c"/>
        <w:tblW w:w="104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850"/>
        <w:gridCol w:w="1035"/>
        <w:gridCol w:w="993"/>
        <w:gridCol w:w="1001"/>
        <w:gridCol w:w="1365"/>
      </w:tblGrid>
      <w:tr w:rsidR="006B348C" w:rsidRPr="006B348C" w:rsidTr="006B348C">
        <w:trPr>
          <w:trHeight w:val="680"/>
        </w:trPr>
        <w:tc>
          <w:tcPr>
            <w:tcW w:w="425" w:type="dxa"/>
            <w:vMerge w:val="restart"/>
            <w:vAlign w:val="center"/>
          </w:tcPr>
          <w:p w:rsidR="006B348C" w:rsidRPr="006B348C" w:rsidRDefault="006B348C" w:rsidP="006B348C">
            <w:pPr>
              <w:tabs>
                <w:tab w:val="left" w:pos="738"/>
              </w:tabs>
              <w:autoSpaceDE w:val="0"/>
              <w:autoSpaceDN w:val="0"/>
              <w:spacing w:line="262" w:lineRule="auto"/>
              <w:ind w:right="176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6B348C">
              <w:rPr>
                <w:rFonts w:ascii="Times New Roman" w:eastAsia="MS Mincho" w:hAnsi="Times New Roman" w:cs="Times New Roman"/>
                <w:sz w:val="20"/>
                <w:szCs w:val="20"/>
              </w:rPr>
              <w:br/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821" w:type="dxa"/>
            <w:vMerge w:val="restart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78" w:type="dxa"/>
            <w:gridSpan w:val="3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71" w:lineRule="auto"/>
              <w:ind w:right="432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01" w:type="dxa"/>
            <w:vMerge w:val="restart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ind w:right="144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1365" w:type="dxa"/>
            <w:vMerge w:val="restart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71" w:lineRule="auto"/>
              <w:ind w:right="32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и формы контроля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Merge/>
            <w:vAlign w:val="center"/>
          </w:tcPr>
          <w:p w:rsidR="006B348C" w:rsidRPr="006B348C" w:rsidRDefault="006B348C" w:rsidP="006B348C">
            <w:pPr>
              <w:tabs>
                <w:tab w:val="left" w:pos="738"/>
              </w:tabs>
              <w:ind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1001" w:type="dxa"/>
            <w:vMerge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tabs>
                <w:tab w:val="left" w:pos="738"/>
              </w:tabs>
              <w:ind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</w:t>
            </w:r>
            <w:r w:rsidRPr="006B348C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«Производство</w:t>
            </w:r>
            <w:r w:rsidRPr="006B348C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6B348C">
              <w:rPr>
                <w:rFonts w:ascii="Times New Roman" w:eastAsia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proofErr w:type="gramStart"/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технологии»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0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человека и технологии.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вокруг нас.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proofErr w:type="gramStart"/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пирамиды потребностей современного человека»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её элементы.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2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«Изучение </w:t>
            </w:r>
            <w:proofErr w:type="spellStart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 проживания».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</w:t>
            </w:r>
            <w:proofErr w:type="gramStart"/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</w:t>
            </w:r>
            <w:proofErr w:type="gramEnd"/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«Составление таблицы «Классификация элементов </w:t>
            </w:r>
            <w:proofErr w:type="spellStart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 проживания».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и техника.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4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«Составление таблицы/перечня естественных материалов и их основных свойств».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Материальные технологии.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proofErr w:type="gramStart"/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таблицы/перечня искусственных материалов и их основных свойств».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Когнитивные технологии. Проектирование и проекты.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№6</w:t>
            </w:r>
            <w:proofErr w:type="gramStart"/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интеллект – карты «Технология».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выполнения проекта.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работа№ 7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«Мини-проект «Логотип/табличка на учебный кабинет технологии».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tabs>
                <w:tab w:val="left" w:pos="738"/>
              </w:tabs>
              <w:ind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spacing w:line="276" w:lineRule="auto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Модуль</w:t>
            </w:r>
            <w:r w:rsidRPr="006B348C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«Компьютерная</w:t>
            </w:r>
            <w:r w:rsidRPr="006B348C">
              <w:rPr>
                <w:rFonts w:ascii="Times New Roman" w:hAnsi="Times New Roman" w:cs="Times New Roman"/>
                <w:b/>
                <w:spacing w:val="10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графика.</w:t>
            </w:r>
            <w:r w:rsidRPr="006B348C">
              <w:rPr>
                <w:rFonts w:ascii="Times New Roman" w:hAnsi="Times New Roman" w:cs="Times New Roman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Черчение»</w:t>
            </w:r>
          </w:p>
        </w:tc>
        <w:tc>
          <w:tcPr>
            <w:tcW w:w="850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графической грамоты.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8 «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графических материалов и инструментов»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Виды и области применения графической информации.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Практическая работа № </w:t>
            </w:r>
            <w:proofErr w:type="gramStart"/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графических изображений»</w:t>
            </w: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Графические изображения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Практическая работа №10 «Изучение типов графических изображений»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11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эскиза изделия».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элементы графических изображений.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12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«Черчение линий».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tabs>
                <w:tab w:val="left" w:pos="372"/>
              </w:tabs>
              <w:autoSpaceDE w:val="0"/>
              <w:autoSpaceDN w:val="0"/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13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чертёжного шрифта».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построения чертежей.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14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«Черчение рамки».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15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«Черчение разделочной доски».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tabs>
                <w:tab w:val="left" w:pos="738"/>
              </w:tabs>
              <w:ind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spacing w:line="276" w:lineRule="auto"/>
              <w:rPr>
                <w:rFonts w:ascii="Times New Roman" w:hAnsi="Times New Roman" w:cs="Times New Roman"/>
                <w:b/>
                <w:i/>
                <w:w w:val="105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«Технологии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обработки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пищевых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продуктов.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</w:t>
            </w:r>
            <w:r w:rsidRPr="006B348C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обработки</w:t>
            </w:r>
            <w:r w:rsidRPr="006B348C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конструкционных</w:t>
            </w:r>
            <w:r w:rsidRPr="006B348C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материалов»</w:t>
            </w:r>
            <w:r w:rsidRPr="006B348C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tabs>
                <w:tab w:val="left" w:pos="738"/>
              </w:tabs>
              <w:ind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</w:t>
            </w:r>
            <w:r w:rsidRPr="006B348C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обработки</w:t>
            </w:r>
            <w:r w:rsidRPr="006B348C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текстильных материалов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5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Текстильные материалы, получение свойства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B348C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Ткани, ткацкие переплетения.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16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«Определение направления нитей основы и утка»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Текстильные материалы, получение свойства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6B348C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 xml:space="preserve">Ткани, ткацкие переплетения.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17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«Изучение видов </w:t>
            </w:r>
            <w:r w:rsidRPr="006B348C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ткани и ткацких переплетений»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Ручные и машинные швы.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18</w:t>
            </w: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 «Ручные швы»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Швейные машинные работы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Практическая работа № 19</w:t>
            </w: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 «Обмётывание </w:t>
            </w:r>
            <w:proofErr w:type="gramStart"/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и 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смётывание</w:t>
            </w:r>
            <w:proofErr w:type="gramEnd"/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 деталей изделия»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20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«</w:t>
            </w:r>
            <w:proofErr w:type="gramStart"/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Стачивание  и</w:t>
            </w:r>
            <w:proofErr w:type="gramEnd"/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замётывание</w:t>
            </w:r>
            <w:r w:rsidRPr="006B348C">
              <w:rPr>
                <w:rFonts w:ascii="Times New Roman" w:hAnsi="Times New Roman" w:cs="Times New Roman"/>
                <w:spacing w:val="-20"/>
                <w:w w:val="115"/>
                <w:sz w:val="20"/>
                <w:szCs w:val="20"/>
              </w:rPr>
              <w:t xml:space="preserve"> деталей  изделия»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21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Индивидуальный творческий проект «Изделие из текстильных материалов».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tabs>
                <w:tab w:val="left" w:pos="738"/>
              </w:tabs>
              <w:ind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</w:t>
            </w:r>
            <w:r w:rsidRPr="006B348C">
              <w:rPr>
                <w:rFonts w:ascii="Times New Roman" w:eastAsia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обработки</w:t>
            </w:r>
            <w:r w:rsidRPr="006B348C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конструкционных</w:t>
            </w:r>
            <w:r w:rsidRPr="006B348C">
              <w:rPr>
                <w:rFonts w:ascii="Times New Roman" w:eastAsia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35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Технология,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её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6B348C">
              <w:rPr>
                <w:rFonts w:ascii="Times New Roman" w:hAnsi="Times New Roman" w:cs="Times New Roman"/>
                <w:spacing w:val="-4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составляющие.</w:t>
            </w:r>
            <w:r w:rsidRPr="006B348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Проектирование,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моделирование,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конструирование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—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составляющие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технологии.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Основные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элементы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структуры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технологии: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действия,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операции,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этапы.</w:t>
            </w:r>
            <w:r w:rsidRPr="006B348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22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«Составление технологической карты поделки</w:t>
            </w:r>
            <w:r w:rsidRPr="006B348C">
              <w:rPr>
                <w:rFonts w:ascii="Times New Roman" w:eastAsia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из</w:t>
            </w:r>
            <w:r w:rsidRPr="006B348C">
              <w:rPr>
                <w:rFonts w:ascii="Times New Roman" w:eastAsia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бумаги»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Бумага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и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её</w:t>
            </w:r>
            <w:r w:rsidRPr="006B348C">
              <w:rPr>
                <w:rFonts w:ascii="Times New Roman" w:eastAsia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свойства. Производство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бумаги,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история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и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современные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технологии.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tabs>
                <w:tab w:val="left" w:pos="2265"/>
              </w:tabs>
              <w:autoSpaceDE w:val="0"/>
              <w:autoSpaceDN w:val="0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23</w:t>
            </w:r>
            <w:r w:rsidRPr="006B348C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Моделирование изделий из бумаги»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tabs>
                <w:tab w:val="left" w:pos="2265"/>
              </w:tabs>
              <w:autoSpaceDE w:val="0"/>
              <w:autoSpaceDN w:val="0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24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«Изготовления</w:t>
            </w:r>
            <w:r w:rsidRPr="006B348C">
              <w:rPr>
                <w:rFonts w:ascii="Times New Roman" w:eastAsia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поделки</w:t>
            </w:r>
            <w:r w:rsidRPr="006B348C">
              <w:rPr>
                <w:rFonts w:ascii="Times New Roman" w:eastAsia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из</w:t>
            </w:r>
            <w:r w:rsidRPr="006B348C">
              <w:rPr>
                <w:rFonts w:ascii="Times New Roman" w:eastAsia="Times New Roman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бумаги по технологической карте»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tabs>
                <w:tab w:val="left" w:pos="2265"/>
              </w:tabs>
              <w:autoSpaceDE w:val="0"/>
              <w:autoSpaceDN w:val="0"/>
              <w:spacing w:line="232" w:lineRule="auto"/>
              <w:jc w:val="both"/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Виды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и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свойства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конструкционных материа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лов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B348C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Древесина. Использование древесины и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охрана природы.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Общие сведения о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древесине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хвойных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и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лиственных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пород.</w:t>
            </w: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Пиломатериалы.(</w:t>
            </w:r>
            <w:proofErr w:type="gramEnd"/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ДСП, ДВП, фанера)</w:t>
            </w:r>
            <w:r w:rsidRPr="006B348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6B348C">
              <w:rPr>
                <w:rFonts w:ascii="Times New Roman" w:eastAsia="Times New Roman" w:hAnsi="Times New Roman" w:cs="Times New Roman"/>
                <w:spacing w:val="-4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обработки</w:t>
            </w:r>
            <w:r w:rsidRPr="006B348C">
              <w:rPr>
                <w:rFonts w:ascii="Times New Roman" w:eastAsia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древесины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Практическая работа № 25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«Определение видов пиломатериалов»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26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Индивидуальный творческий</w:t>
            </w:r>
            <w:r w:rsidRPr="006B348C">
              <w:rPr>
                <w:rFonts w:ascii="Times New Roman" w:eastAsia="Times New Roman" w:hAnsi="Times New Roman" w:cs="Times New Roman"/>
                <w:spacing w:val="-44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проект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«Изделие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из</w:t>
            </w:r>
            <w:r w:rsidRPr="006B348C">
              <w:rPr>
                <w:rFonts w:ascii="Times New Roman" w:eastAsia="Times New Roman" w:hAnsi="Times New Roman" w:cs="Times New Roman"/>
                <w:spacing w:val="-43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древесины»: определение проблемы, продукта</w:t>
            </w:r>
            <w:r w:rsidRPr="006B348C">
              <w:rPr>
                <w:rFonts w:ascii="Times New Roman" w:eastAsia="Times New Roman" w:hAnsi="Times New Roman" w:cs="Times New Roman"/>
                <w:spacing w:val="-43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проекта,</w:t>
            </w:r>
            <w:r w:rsidRPr="006B348C">
              <w:rPr>
                <w:rFonts w:ascii="Times New Roman" w:eastAsia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цели,</w:t>
            </w:r>
            <w:r w:rsidRPr="006B348C">
              <w:rPr>
                <w:rFonts w:ascii="Times New Roman" w:eastAsia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задач; анализ</w:t>
            </w:r>
            <w:r w:rsidRPr="006B348C">
              <w:rPr>
                <w:rFonts w:ascii="Times New Roman" w:eastAsia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ресурсов; обоснование</w:t>
            </w:r>
            <w:r w:rsidRPr="006B348C">
              <w:rPr>
                <w:rFonts w:ascii="Times New Roman" w:eastAsia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проекта.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Народные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промыслы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по</w:t>
            </w:r>
            <w:r w:rsidRPr="006B348C">
              <w:rPr>
                <w:rFonts w:ascii="Times New Roman" w:eastAsia="Times New Roman" w:hAnsi="Times New Roman" w:cs="Times New Roman"/>
                <w:spacing w:val="-4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обработке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древесины. роспись по дереву, резьба</w:t>
            </w:r>
            <w:r w:rsidRPr="006B348C">
              <w:rPr>
                <w:rFonts w:ascii="Times New Roman" w:eastAsia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по</w:t>
            </w:r>
            <w:r w:rsidRPr="006B348C">
              <w:rPr>
                <w:rFonts w:ascii="Times New Roman" w:eastAsia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дереву</w:t>
            </w:r>
            <w:r w:rsidRPr="006B348C">
              <w:rPr>
                <w:rFonts w:ascii="Times New Roman" w:eastAsia="Times New Roman" w:hAnsi="Times New Roman" w:cs="Times New Roman"/>
                <w:spacing w:val="-18"/>
                <w:w w:val="110"/>
                <w:sz w:val="20"/>
                <w:szCs w:val="20"/>
              </w:rPr>
              <w:t>.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Практическая работа № 27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 с</w:t>
            </w:r>
            <w:proofErr w:type="gramEnd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элементами резьбы по дереву»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Этапы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создания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изделий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древесины.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Организация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рабочего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места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работе с древесиной. Правила безо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пасной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работы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ручными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инструментами.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разметки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заготовок из древесины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основе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графической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документации</w:t>
            </w: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34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28</w:t>
            </w: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 xml:space="preserve"> «Линии чертежа, оформление чертежа, эскиз изделия»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29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«Разметка заготовки.»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Инструменты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пиления заготовок</w:t>
            </w:r>
            <w:r w:rsidRPr="006B348C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из</w:t>
            </w:r>
            <w:r w:rsidRPr="006B348C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древесины</w:t>
            </w:r>
            <w:r w:rsidRPr="006B348C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и</w:t>
            </w:r>
            <w:r w:rsidRPr="006B348C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древесных</w:t>
            </w:r>
            <w:r w:rsidRPr="006B348C">
              <w:rPr>
                <w:rFonts w:ascii="Times New Roman" w:eastAsia="Times New Roman" w:hAnsi="Times New Roman" w:cs="Times New Roman"/>
                <w:spacing w:val="6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материалов Правила</w:t>
            </w:r>
            <w:r w:rsidRPr="006B348C">
              <w:rPr>
                <w:rFonts w:ascii="Times New Roman" w:eastAsia="Times New Roman" w:hAnsi="Times New Roman" w:cs="Times New Roman"/>
                <w:spacing w:val="48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пиления</w:t>
            </w:r>
            <w:r w:rsidRPr="006B348C">
              <w:rPr>
                <w:rFonts w:ascii="Times New Roman" w:eastAsia="Times New Roman" w:hAnsi="Times New Roman" w:cs="Times New Roman"/>
                <w:spacing w:val="4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заготовок</w:t>
            </w:r>
            <w:r w:rsidRPr="006B348C">
              <w:rPr>
                <w:rFonts w:ascii="Times New Roman" w:eastAsia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из</w:t>
            </w:r>
            <w:r w:rsidRPr="006B348C">
              <w:rPr>
                <w:rFonts w:ascii="Times New Roman" w:eastAsia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древесины.</w:t>
            </w:r>
            <w:r w:rsidRPr="006B348C">
              <w:rPr>
                <w:rFonts w:ascii="Times New Roman" w:eastAsia="Times New Roman" w:hAnsi="Times New Roman" w:cs="Times New Roman"/>
                <w:spacing w:val="-16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proofErr w:type="gramStart"/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«</w:t>
            </w:r>
            <w:proofErr w:type="gramEnd"/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Пиление заготовок столярной ножовкой.»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Практическая работа № </w:t>
            </w:r>
            <w:proofErr w:type="gramStart"/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«</w:t>
            </w:r>
            <w:proofErr w:type="gramEnd"/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Пиление заготовок ручным лобзиком».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Ручной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инструмент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обработки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древесины. Правила</w:t>
            </w:r>
            <w:r w:rsidRPr="006B348C">
              <w:rPr>
                <w:rFonts w:ascii="Times New Roman" w:hAnsi="Times New Roman" w:cs="Times New Roman"/>
                <w:spacing w:val="48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строгания заготовок</w:t>
            </w:r>
            <w:r w:rsidRPr="006B348C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6B348C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древесины.</w:t>
            </w:r>
            <w:r w:rsidRPr="006B34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Практическая работа № 32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«Строгание древесины»</w:t>
            </w: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Правила</w:t>
            </w:r>
            <w:r w:rsidRPr="006B348C">
              <w:rPr>
                <w:rFonts w:ascii="Times New Roman" w:hAnsi="Times New Roman" w:cs="Times New Roman"/>
                <w:spacing w:val="48"/>
                <w:w w:val="110"/>
                <w:sz w:val="20"/>
                <w:szCs w:val="20"/>
              </w:rPr>
              <w:t xml:space="preserve"> </w:t>
            </w:r>
            <w:proofErr w:type="gramStart"/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опиливания </w:t>
            </w:r>
            <w:r w:rsidRPr="006B348C">
              <w:rPr>
                <w:rFonts w:ascii="Times New Roman" w:hAnsi="Times New Roman" w:cs="Times New Roman"/>
                <w:spacing w:val="4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заготовок</w:t>
            </w:r>
            <w:proofErr w:type="gramEnd"/>
            <w:r w:rsidRPr="006B348C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из</w:t>
            </w:r>
            <w:r w:rsidRPr="006B348C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древесины</w:t>
            </w:r>
            <w:r w:rsidRPr="006B34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№33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«Опиливание древесины»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34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Индивидуальный </w:t>
            </w:r>
            <w:proofErr w:type="gramStart"/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творческий</w:t>
            </w:r>
            <w:r w:rsidRPr="006B348C">
              <w:rPr>
                <w:rFonts w:ascii="Times New Roman" w:hAnsi="Times New Roman" w:cs="Times New Roman"/>
                <w:spacing w:val="-44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</w:t>
            </w:r>
            <w:proofErr w:type="gramEnd"/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«Изделие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6B348C">
              <w:rPr>
                <w:rFonts w:ascii="Times New Roman" w:hAnsi="Times New Roman" w:cs="Times New Roman"/>
                <w:spacing w:val="-43"/>
                <w:w w:val="105"/>
                <w:sz w:val="20"/>
                <w:szCs w:val="20"/>
              </w:rPr>
              <w:t xml:space="preserve"> 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древесины»:</w:t>
            </w:r>
            <w:r w:rsidRPr="006B348C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эскиза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проектного</w:t>
            </w:r>
            <w:r w:rsidRPr="006B348C">
              <w:rPr>
                <w:rFonts w:ascii="Times New Roman" w:hAnsi="Times New Roman" w:cs="Times New Roman"/>
                <w:spacing w:val="-43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изделия; определение материалов, </w:t>
            </w:r>
            <w:r w:rsidRPr="006B348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>ин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струментов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35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Индивидуальный </w:t>
            </w:r>
            <w:proofErr w:type="gramStart"/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творческий</w:t>
            </w:r>
            <w:r w:rsidRPr="006B348C">
              <w:rPr>
                <w:rFonts w:ascii="Times New Roman" w:hAnsi="Times New Roman" w:cs="Times New Roman"/>
                <w:spacing w:val="-44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</w:t>
            </w:r>
            <w:proofErr w:type="gramEnd"/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«Изделие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6B348C">
              <w:rPr>
                <w:rFonts w:ascii="Times New Roman" w:hAnsi="Times New Roman" w:cs="Times New Roman"/>
                <w:spacing w:val="-43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древесины»: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выполнение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</w:t>
            </w:r>
            <w:r w:rsidRPr="006B348C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технологической</w:t>
            </w:r>
            <w:r w:rsidRPr="006B348C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карте.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Электрифицированный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инструмент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для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обработки</w:t>
            </w:r>
            <w:r w:rsidRPr="006B348C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0"/>
                <w:sz w:val="20"/>
                <w:szCs w:val="20"/>
              </w:rPr>
              <w:t>древесины. Приёмы работы с электрифицированным инструментом.</w:t>
            </w: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Практическая работа № 36 </w:t>
            </w: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«Сверление древесины»</w:t>
            </w: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348C" w:rsidRPr="006B348C" w:rsidRDefault="00B33788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</w:pPr>
            <w:proofErr w:type="gramStart"/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Операции: 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пиление</w:t>
            </w:r>
            <w:proofErr w:type="gramEnd"/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 зачистка Рабочее место, правила работы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Практическая работа № 37 «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Пиление и зачистка древесины»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38</w:t>
            </w:r>
            <w:r w:rsidRPr="006B34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Индивидуальный творческий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«Изготовление изделия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6B348C">
              <w:rPr>
                <w:rFonts w:ascii="Times New Roman" w:hAnsi="Times New Roman" w:cs="Times New Roman"/>
                <w:spacing w:val="-43"/>
                <w:w w:val="105"/>
                <w:sz w:val="20"/>
                <w:szCs w:val="20"/>
              </w:rPr>
              <w:t xml:space="preserve"> 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древесины</w:t>
            </w:r>
            <w:proofErr w:type="gramEnd"/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»: </w:t>
            </w: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зачистка древесных материалов»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Декорирование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>древеси</w:t>
            </w:r>
            <w:r w:rsidRPr="006B348C">
              <w:rPr>
                <w:rFonts w:ascii="Times New Roman" w:eastAsia="Times New Roman" w:hAnsi="Times New Roman" w:cs="Times New Roman"/>
                <w:spacing w:val="-1"/>
                <w:w w:val="115"/>
                <w:sz w:val="20"/>
                <w:szCs w:val="20"/>
              </w:rPr>
              <w:t>ны.</w:t>
            </w:r>
            <w:r w:rsidRPr="006B348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способы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(роспись,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выжигание,</w:t>
            </w:r>
            <w:r w:rsidRPr="006B348C">
              <w:rPr>
                <w:rFonts w:ascii="Times New Roman" w:eastAsia="Times New Roman" w:hAnsi="Times New Roman" w:cs="Times New Roman"/>
                <w:spacing w:val="-47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резьба).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39</w:t>
            </w:r>
            <w:r w:rsidRPr="006B34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«Роспись и выжигание древесины»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Приёмы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тонирования</w:t>
            </w:r>
            <w:proofErr w:type="spellEnd"/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и лакирования изделий</w:t>
            </w:r>
            <w:r w:rsidRPr="006B348C">
              <w:rPr>
                <w:rFonts w:ascii="Times New Roman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из</w:t>
            </w:r>
            <w:r w:rsidRPr="006B348C">
              <w:rPr>
                <w:rFonts w:ascii="Times New Roman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древесины</w:t>
            </w:r>
            <w:r w:rsidRPr="006B34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40</w:t>
            </w: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Индивидуальный творческий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«Изделие</w:t>
            </w:r>
            <w:r w:rsidRPr="006B348C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из</w:t>
            </w:r>
            <w:r w:rsidRPr="006B348C">
              <w:rPr>
                <w:rFonts w:ascii="Times New Roman" w:hAnsi="Times New Roman" w:cs="Times New Roman"/>
                <w:spacing w:val="-43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древесины»:</w:t>
            </w:r>
            <w:r w:rsidRPr="006B348C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тонирование</w:t>
            </w:r>
            <w:proofErr w:type="spellEnd"/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изделия.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Качество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изделия.</w:t>
            </w:r>
            <w:r w:rsidRPr="006B348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Контроль и оценка качества</w:t>
            </w:r>
            <w:r w:rsidRPr="006B348C">
              <w:rPr>
                <w:rFonts w:ascii="Times New Roman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15"/>
                <w:sz w:val="20"/>
                <w:szCs w:val="20"/>
              </w:rPr>
              <w:t>изделий из древесины</w:t>
            </w:r>
          </w:p>
        </w:tc>
        <w:tc>
          <w:tcPr>
            <w:tcW w:w="850" w:type="dxa"/>
            <w:vAlign w:val="center"/>
          </w:tcPr>
          <w:p w:rsidR="006B348C" w:rsidRPr="006B348C" w:rsidRDefault="00B33788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tabs>
                <w:tab w:val="left" w:pos="2265"/>
              </w:tabs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 41 «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проекта по технологической карте».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Профессии,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связанные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с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производством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и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обработкой</w:t>
            </w:r>
            <w:r w:rsidRPr="006B348C">
              <w:rPr>
                <w:rFonts w:ascii="Times New Roman" w:eastAsia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древесины</w:t>
            </w:r>
            <w:r w:rsidRPr="006B348C">
              <w:rPr>
                <w:rFonts w:ascii="Times New Roman" w:eastAsia="Times New Roman" w:hAnsi="Times New Roman" w:cs="Times New Roman"/>
                <w:spacing w:val="-15"/>
                <w:w w:val="11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tabs>
                <w:tab w:val="left" w:pos="2265"/>
              </w:tabs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42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Индивидуальный творческий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проект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«Изделие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из</w:t>
            </w:r>
            <w:r w:rsidRPr="006B348C">
              <w:rPr>
                <w:rFonts w:ascii="Times New Roman" w:eastAsia="Times New Roman" w:hAnsi="Times New Roman" w:cs="Times New Roman"/>
                <w:spacing w:val="-43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древесины»: оценка качества проектного изделия;</w:t>
            </w:r>
            <w:r w:rsidRPr="006B348C">
              <w:rPr>
                <w:rFonts w:ascii="Times New Roman" w:eastAsia="Times New Roman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подготовка</w:t>
            </w:r>
            <w:r w:rsidRPr="006B348C">
              <w:rPr>
                <w:rFonts w:ascii="Times New Roman" w:eastAsia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проекта</w:t>
            </w:r>
            <w:r w:rsidRPr="006B348C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к</w:t>
            </w:r>
            <w:r w:rsidRPr="006B348C">
              <w:rPr>
                <w:rFonts w:ascii="Times New Roman" w:eastAsia="Times New Roman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защите</w:t>
            </w:r>
          </w:p>
        </w:tc>
        <w:tc>
          <w:tcPr>
            <w:tcW w:w="850" w:type="dxa"/>
            <w:vAlign w:val="center"/>
          </w:tcPr>
          <w:p w:rsidR="006B348C" w:rsidRPr="006B348C" w:rsidRDefault="00B33788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widowControl w:val="0"/>
              <w:tabs>
                <w:tab w:val="left" w:pos="2265"/>
              </w:tabs>
              <w:autoSpaceDE w:val="0"/>
              <w:autoSpaceDN w:val="0"/>
              <w:spacing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43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Индивидуальный творческий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проект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«Изделие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из</w:t>
            </w:r>
            <w:r w:rsidRPr="006B348C">
              <w:rPr>
                <w:rFonts w:ascii="Times New Roman" w:eastAsia="Times New Roman" w:hAnsi="Times New Roman" w:cs="Times New Roman"/>
                <w:spacing w:val="-43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древесины»: самоанализ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результатов</w:t>
            </w:r>
            <w:r w:rsidRPr="006B348C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проектной</w:t>
            </w:r>
            <w:r w:rsidRPr="006B348C">
              <w:rPr>
                <w:rFonts w:ascii="Times New Roman" w:eastAsia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работы</w:t>
            </w:r>
            <w:r w:rsidRPr="006B348C">
              <w:rPr>
                <w:rFonts w:ascii="Times New Roman" w:eastAsia="Times New Roman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348C" w:rsidRPr="006B348C" w:rsidRDefault="00B33788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Защита</w:t>
            </w:r>
            <w:r w:rsidRPr="006B348C">
              <w:rPr>
                <w:rFonts w:ascii="Times New Roman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проекта.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устный ответ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tabs>
                <w:tab w:val="left" w:pos="738"/>
              </w:tabs>
              <w:ind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обработки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пищевых</w:t>
            </w:r>
            <w:r w:rsidRPr="006B348C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продуктов.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B348C" w:rsidRPr="006B348C" w:rsidRDefault="00B33788" w:rsidP="006B3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E2EFD9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7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рационального питания.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44 </w:t>
            </w:r>
            <w:r w:rsidRPr="006B3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«Составление меню, отвечающего здоровому образу жизни».</w:t>
            </w:r>
          </w:p>
        </w:tc>
        <w:tc>
          <w:tcPr>
            <w:tcW w:w="850" w:type="dxa"/>
            <w:vAlign w:val="center"/>
          </w:tcPr>
          <w:p w:rsidR="006B348C" w:rsidRPr="006B348C" w:rsidRDefault="00B33788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приготовления блюд из яиц, круп, овощей.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45 </w:t>
            </w:r>
            <w:r w:rsidRPr="006B348C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«Определение качества и состава продуктов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vAlign w:val="center"/>
          </w:tcPr>
          <w:p w:rsidR="006B348C" w:rsidRPr="006B348C" w:rsidRDefault="00B33788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Интерьер кухни, рациональное размещение мебели.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46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Планировка кухни с помощью шаблонов»</w:t>
            </w:r>
          </w:p>
        </w:tc>
        <w:tc>
          <w:tcPr>
            <w:tcW w:w="850" w:type="dxa"/>
            <w:vAlign w:val="center"/>
          </w:tcPr>
          <w:p w:rsidR="006B348C" w:rsidRPr="006B348C" w:rsidRDefault="00B33788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Кухня, санитарно-гигиенические требования к помещению кухни.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№47 </w:t>
            </w:r>
            <w:r w:rsidRPr="006B348C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«Определение загрязнения столовой посуды».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Этикет, правила сервировки стола.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Практическая работа № 48 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B3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Сервировка стола к завтраку. Складывание салфеток».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vAlign w:val="center"/>
          </w:tcPr>
          <w:p w:rsidR="006B348C" w:rsidRPr="006B348C" w:rsidRDefault="006B348C" w:rsidP="006B348C">
            <w:pPr>
              <w:numPr>
                <w:ilvl w:val="0"/>
                <w:numId w:val="11"/>
              </w:numPr>
              <w:tabs>
                <w:tab w:val="left" w:pos="738"/>
              </w:tabs>
              <w:ind w:left="29" w:right="176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проекта. </w:t>
            </w: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работа№ 49 «</w:t>
            </w:r>
            <w:r w:rsidRPr="006B348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Групповой проект «Питание и здоровье человека»</w:t>
            </w:r>
          </w:p>
        </w:tc>
        <w:tc>
          <w:tcPr>
            <w:tcW w:w="850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6B348C" w:rsidRPr="006B348C" w:rsidTr="006B348C">
        <w:trPr>
          <w:trHeight w:val="680"/>
        </w:trPr>
        <w:tc>
          <w:tcPr>
            <w:tcW w:w="42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tabs>
                <w:tab w:val="left" w:pos="738"/>
              </w:tabs>
              <w:ind w:righ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w w:val="115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03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48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01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C5E0B3"/>
            <w:vAlign w:val="center"/>
          </w:tcPr>
          <w:p w:rsidR="006B348C" w:rsidRPr="006B348C" w:rsidRDefault="006B348C" w:rsidP="006B3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48C" w:rsidRDefault="006B348C">
      <w:pPr>
        <w:autoSpaceDE w:val="0"/>
        <w:autoSpaceDN w:val="0"/>
        <w:spacing w:before="218" w:after="138" w:line="230" w:lineRule="auto"/>
      </w:pPr>
    </w:p>
    <w:p w:rsidR="0068278A" w:rsidRPr="001922FF" w:rsidRDefault="001922FF">
      <w:pPr>
        <w:rPr>
          <w:lang w:val="ru-RU"/>
        </w:rPr>
        <w:sectPr w:rsidR="0068278A" w:rsidRPr="001922F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512836" w:rsidRPr="00AD1354" w:rsidRDefault="00512836">
      <w:pPr>
        <w:rPr>
          <w:lang w:val="ru-RU"/>
        </w:rPr>
      </w:pPr>
    </w:p>
    <w:sectPr w:rsidR="00512836" w:rsidRPr="00AD135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B90EDC"/>
    <w:multiLevelType w:val="hybridMultilevel"/>
    <w:tmpl w:val="8288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041EF"/>
    <w:multiLevelType w:val="hybridMultilevel"/>
    <w:tmpl w:val="72D2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2555B"/>
    <w:multiLevelType w:val="hybridMultilevel"/>
    <w:tmpl w:val="8288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20A04"/>
    <w:rsid w:val="00034616"/>
    <w:rsid w:val="00042E32"/>
    <w:rsid w:val="0006063C"/>
    <w:rsid w:val="00080CE2"/>
    <w:rsid w:val="000B352D"/>
    <w:rsid w:val="000B4939"/>
    <w:rsid w:val="001064D8"/>
    <w:rsid w:val="0015074B"/>
    <w:rsid w:val="001516B2"/>
    <w:rsid w:val="001922FF"/>
    <w:rsid w:val="00233D08"/>
    <w:rsid w:val="002945DC"/>
    <w:rsid w:val="0029639D"/>
    <w:rsid w:val="002D7C74"/>
    <w:rsid w:val="0031116E"/>
    <w:rsid w:val="00326F90"/>
    <w:rsid w:val="004361A7"/>
    <w:rsid w:val="00486077"/>
    <w:rsid w:val="00512836"/>
    <w:rsid w:val="00523880"/>
    <w:rsid w:val="005F6C40"/>
    <w:rsid w:val="0068278A"/>
    <w:rsid w:val="00685E2C"/>
    <w:rsid w:val="006A2B5A"/>
    <w:rsid w:val="006B348C"/>
    <w:rsid w:val="006E5220"/>
    <w:rsid w:val="006E6E70"/>
    <w:rsid w:val="006F5CE3"/>
    <w:rsid w:val="007A48C1"/>
    <w:rsid w:val="00802915"/>
    <w:rsid w:val="0089111D"/>
    <w:rsid w:val="00992727"/>
    <w:rsid w:val="009B4718"/>
    <w:rsid w:val="009D78D0"/>
    <w:rsid w:val="009F0FA0"/>
    <w:rsid w:val="00A058DC"/>
    <w:rsid w:val="00AA1D8D"/>
    <w:rsid w:val="00AD1354"/>
    <w:rsid w:val="00B33788"/>
    <w:rsid w:val="00B47730"/>
    <w:rsid w:val="00B9334E"/>
    <w:rsid w:val="00CB0664"/>
    <w:rsid w:val="00CE18D7"/>
    <w:rsid w:val="00DF0870"/>
    <w:rsid w:val="00F25BC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2BBC972-EDE4-4D03-B892-E9BA65E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39"/>
    <w:rsid w:val="00042E32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80CE2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6B348C"/>
  </w:style>
  <w:style w:type="table" w:customStyle="1" w:styleId="2c">
    <w:name w:val="Сетка таблицы2"/>
    <w:basedOn w:val="a3"/>
    <w:next w:val="aff0"/>
    <w:uiPriority w:val="39"/>
    <w:rsid w:val="006B348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1"/>
    <w:uiPriority w:val="1"/>
    <w:qFormat/>
    <w:rsid w:val="006B348C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ru-RU"/>
    </w:rPr>
  </w:style>
  <w:style w:type="character" w:customStyle="1" w:styleId="41">
    <w:name w:val="Основной текст4"/>
    <w:basedOn w:val="a2"/>
    <w:rsid w:val="006B34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38">
    <w:name w:val="Основной текст3"/>
    <w:basedOn w:val="a2"/>
    <w:rsid w:val="006B34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d">
    <w:name w:val="Основной текст (2)"/>
    <w:basedOn w:val="a2"/>
    <w:rsid w:val="006B3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_"/>
    <w:basedOn w:val="a2"/>
    <w:link w:val="43"/>
    <w:locked/>
    <w:rsid w:val="006B348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6B348C"/>
    <w:pPr>
      <w:widowControl w:val="0"/>
      <w:shd w:val="clear" w:color="auto" w:fill="FFFFFF"/>
      <w:spacing w:before="180" w:after="120" w:line="240" w:lineRule="exact"/>
    </w:pPr>
    <w:rPr>
      <w:rFonts w:ascii="Calibri" w:hAnsi="Calibri" w:cs="Calibri"/>
      <w:sz w:val="23"/>
      <w:szCs w:val="23"/>
    </w:rPr>
  </w:style>
  <w:style w:type="paragraph" w:styleId="aff8">
    <w:name w:val="Balloon Text"/>
    <w:basedOn w:val="a1"/>
    <w:link w:val="aff9"/>
    <w:uiPriority w:val="99"/>
    <w:semiHidden/>
    <w:unhideWhenUsed/>
    <w:rsid w:val="007A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A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38D7A-F6CF-4E53-B834-4D9ADE13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10587</Words>
  <Characters>60351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5</cp:revision>
  <cp:lastPrinted>2022-09-25T14:57:00Z</cp:lastPrinted>
  <dcterms:created xsi:type="dcterms:W3CDTF">2022-11-14T16:42:00Z</dcterms:created>
  <dcterms:modified xsi:type="dcterms:W3CDTF">2022-11-14T16:55:00Z</dcterms:modified>
  <cp:category/>
</cp:coreProperties>
</file>